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75C" w:rsidRDefault="007D67B9" w:rsidP="002C7622">
      <w:r w:rsidRPr="007D67B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1343025"/>
            <wp:effectExtent l="1905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7B9" w:rsidRDefault="007D67B9" w:rsidP="002C7622"/>
    <w:p w:rsidR="007D67B9" w:rsidRDefault="007D67B9" w:rsidP="002C7622"/>
    <w:p w:rsidR="007D67B9" w:rsidRPr="00682F32" w:rsidRDefault="00502BE1" w:rsidP="007D67B9">
      <w:pPr>
        <w:jc w:val="center"/>
        <w:rPr>
          <w:b/>
          <w:sz w:val="24"/>
          <w:szCs w:val="24"/>
        </w:rPr>
      </w:pPr>
      <w:r w:rsidRPr="006849D6">
        <w:rPr>
          <w:rFonts w:eastAsia="Times New Roman" w:cstheme="minorHAnsi"/>
          <w:b/>
          <w:iCs/>
          <w:sz w:val="20"/>
          <w:szCs w:val="16"/>
        </w:rPr>
        <w:t xml:space="preserve">Program „Opieka </w:t>
      </w:r>
      <w:proofErr w:type="spellStart"/>
      <w:r w:rsidRPr="006849D6">
        <w:rPr>
          <w:rFonts w:eastAsia="Times New Roman" w:cstheme="minorHAnsi"/>
          <w:b/>
          <w:iCs/>
          <w:sz w:val="20"/>
          <w:szCs w:val="16"/>
        </w:rPr>
        <w:t>wytchnieniowa</w:t>
      </w:r>
      <w:proofErr w:type="spellEnd"/>
      <w:r w:rsidRPr="006849D6">
        <w:rPr>
          <w:rFonts w:eastAsia="Times New Roman" w:cstheme="minorHAnsi"/>
          <w:b/>
          <w:iCs/>
          <w:sz w:val="20"/>
          <w:szCs w:val="16"/>
        </w:rPr>
        <w:t xml:space="preserve">” dla Jednostek Samorządu Terytorialnego </w:t>
      </w:r>
      <w:r w:rsidRPr="006849D6">
        <w:rPr>
          <w:rFonts w:eastAsia="Times New Roman" w:cstheme="minorHAnsi"/>
          <w:b/>
          <w:iCs/>
          <w:sz w:val="20"/>
          <w:szCs w:val="16"/>
        </w:rPr>
        <w:sym w:font="Symbol" w:char="F02D"/>
      </w:r>
      <w:r w:rsidRPr="006849D6">
        <w:rPr>
          <w:rFonts w:eastAsia="Times New Roman" w:cstheme="minorHAnsi"/>
          <w:b/>
          <w:iCs/>
          <w:sz w:val="20"/>
          <w:szCs w:val="16"/>
        </w:rPr>
        <w:t xml:space="preserve"> edycja 2024</w:t>
      </w:r>
    </w:p>
    <w:p w:rsidR="00B24AEE" w:rsidRDefault="00B24AEE" w:rsidP="00B24AEE">
      <w:pPr>
        <w:pStyle w:val="NormalnyWeb"/>
        <w:spacing w:before="0" w:beforeAutospacing="0" w:after="0" w:afterAutospacing="0" w:line="360" w:lineRule="auto"/>
        <w:rPr>
          <w:rStyle w:val="Wyrnienie"/>
          <w:rFonts w:asciiTheme="minorHAnsi" w:hAnsiTheme="minorHAnsi" w:cstheme="minorHAnsi"/>
          <w:i w:val="0"/>
        </w:rPr>
      </w:pPr>
    </w:p>
    <w:p w:rsidR="00502BE1" w:rsidRDefault="00502BE1" w:rsidP="00502BE1">
      <w:pPr>
        <w:jc w:val="center"/>
        <w:rPr>
          <w:b/>
          <w:bCs/>
          <w:sz w:val="24"/>
          <w:szCs w:val="24"/>
        </w:rPr>
      </w:pPr>
      <w:r w:rsidRPr="006222BF">
        <w:rPr>
          <w:b/>
          <w:bCs/>
          <w:sz w:val="24"/>
          <w:szCs w:val="24"/>
        </w:rPr>
        <w:t>INFORMACJA D</w:t>
      </w:r>
      <w:r>
        <w:rPr>
          <w:b/>
          <w:bCs/>
          <w:sz w:val="24"/>
          <w:szCs w:val="24"/>
        </w:rPr>
        <w:t>L</w:t>
      </w:r>
      <w:r w:rsidRPr="006222BF">
        <w:rPr>
          <w:b/>
          <w:bCs/>
          <w:sz w:val="24"/>
          <w:szCs w:val="24"/>
        </w:rPr>
        <w:t>A CZŁONKA RODZINY LUB OPIEKUNA OSOBY Z NIEPEŁNOSPRAWNOŚCIĄ KORZYSTAJĄCEGO Z PROGRAMU „OPIEKA WYTCHNIENIOWA ‘’</w:t>
      </w:r>
      <w:r>
        <w:rPr>
          <w:b/>
          <w:bCs/>
          <w:sz w:val="24"/>
          <w:szCs w:val="24"/>
        </w:rPr>
        <w:t xml:space="preserve"> DLA JEDNOSTEK SAMORZĄDU TERYTORIALNEGO </w:t>
      </w:r>
      <w:r w:rsidRPr="006222BF">
        <w:rPr>
          <w:b/>
          <w:bCs/>
          <w:sz w:val="24"/>
          <w:szCs w:val="24"/>
        </w:rPr>
        <w:t>- EDYCJA 2024 REALIZOWANEGO W GMINIE ISTEBNA</w:t>
      </w:r>
    </w:p>
    <w:p w:rsidR="00502BE1" w:rsidRDefault="00502BE1" w:rsidP="00502BE1">
      <w:pPr>
        <w:jc w:val="center"/>
        <w:rPr>
          <w:b/>
          <w:bCs/>
          <w:sz w:val="24"/>
          <w:szCs w:val="24"/>
        </w:rPr>
      </w:pPr>
    </w:p>
    <w:p w:rsidR="00F678E5" w:rsidRDefault="00502BE1" w:rsidP="00502BE1">
      <w:pPr>
        <w:spacing w:line="240" w:lineRule="auto"/>
      </w:pPr>
      <w:r w:rsidRPr="00502BE1">
        <w:rPr>
          <w:rFonts w:cstheme="minorHAnsi"/>
        </w:rPr>
        <w:t>1.</w:t>
      </w:r>
      <w:r w:rsidRPr="00502BE1">
        <w:t xml:space="preserve">  Program opieka </w:t>
      </w:r>
      <w:proofErr w:type="spellStart"/>
      <w:r w:rsidRPr="00502BE1">
        <w:t>wytchnieniowa</w:t>
      </w:r>
      <w:proofErr w:type="spellEnd"/>
      <w:r w:rsidRPr="00502BE1">
        <w:t xml:space="preserve"> realizowany w Gminie Istebna ma za zadanie odciążenie członków rodzin lub opiekunów osób z </w:t>
      </w:r>
      <w:proofErr w:type="spellStart"/>
      <w:r w:rsidRPr="00502BE1">
        <w:t>niepełnosprawnościami</w:t>
      </w:r>
      <w:proofErr w:type="spellEnd"/>
      <w:r w:rsidRPr="00502BE1">
        <w:t xml:space="preserve"> poprzez wsparcie ich w codziennych obowiązkach lub zapewnienie czasowego zastępstwa.</w:t>
      </w:r>
    </w:p>
    <w:p w:rsidR="00502BE1" w:rsidRPr="00502BE1" w:rsidRDefault="00502BE1" w:rsidP="00502BE1">
      <w:pPr>
        <w:spacing w:line="240" w:lineRule="auto"/>
      </w:pPr>
      <w:r w:rsidRPr="00502BE1">
        <w:t xml:space="preserve"> </w:t>
      </w:r>
    </w:p>
    <w:p w:rsidR="00502BE1" w:rsidRDefault="00502BE1" w:rsidP="00502BE1">
      <w:pPr>
        <w:spacing w:line="240" w:lineRule="auto"/>
      </w:pPr>
      <w:r w:rsidRPr="00502BE1">
        <w:t xml:space="preserve">2.  Limit godzin usługi opieki </w:t>
      </w:r>
      <w:proofErr w:type="spellStart"/>
      <w:r w:rsidRPr="00502BE1">
        <w:t>wytchnieniowej</w:t>
      </w:r>
      <w:proofErr w:type="spellEnd"/>
      <w:r w:rsidRPr="00502BE1">
        <w:t xml:space="preserve"> finansowanych ze środków Funduszu przypadających na jedną osobę niepełnosprawną </w:t>
      </w:r>
      <w:r w:rsidRPr="00502BE1">
        <w:rPr>
          <w:b/>
        </w:rPr>
        <w:t>wynosi nie więcej niż 240 godzin w skali roku.</w:t>
      </w:r>
      <w:r w:rsidRPr="00502BE1">
        <w:t xml:space="preserve"> Uczestnik Programu nie ponosi odpłatności za usługę przyznaną w ramach Programu. Limit dotyczy godzin usług Opieki </w:t>
      </w:r>
      <w:proofErr w:type="spellStart"/>
      <w:r w:rsidRPr="00502BE1">
        <w:t>Wytchnieniowej</w:t>
      </w:r>
      <w:proofErr w:type="spellEnd"/>
      <w:r w:rsidRPr="00502BE1">
        <w:t xml:space="preserve"> świadczonych w ramach wszystkich programów Ministra w zakresie usług Opieki </w:t>
      </w:r>
      <w:proofErr w:type="spellStart"/>
      <w:r w:rsidRPr="00502BE1">
        <w:t>Wytchnieniowej</w:t>
      </w:r>
      <w:proofErr w:type="spellEnd"/>
      <w:r w:rsidRPr="00502BE1">
        <w:t>.</w:t>
      </w:r>
    </w:p>
    <w:p w:rsidR="00F678E5" w:rsidRPr="00502BE1" w:rsidRDefault="00F678E5" w:rsidP="00502BE1">
      <w:pPr>
        <w:spacing w:line="240" w:lineRule="auto"/>
      </w:pPr>
    </w:p>
    <w:p w:rsidR="00502BE1" w:rsidRDefault="00502BE1" w:rsidP="00502BE1">
      <w:pPr>
        <w:spacing w:line="240" w:lineRule="auto"/>
      </w:pPr>
      <w:r w:rsidRPr="00502BE1">
        <w:t xml:space="preserve">3. Usługi opieki </w:t>
      </w:r>
      <w:proofErr w:type="spellStart"/>
      <w:r w:rsidRPr="00502BE1">
        <w:t>wytchnieniowej</w:t>
      </w:r>
      <w:proofErr w:type="spellEnd"/>
      <w:r w:rsidRPr="00502BE1">
        <w:t xml:space="preserve"> przysługują w przypadku zamieszkania członka rodziny lub opiekuna we wspólnym gospodarstwie domowym z osobą niepełnosprawną i sprawującą całodobową opiekę nad osobą niepełnosprawną . </w:t>
      </w:r>
    </w:p>
    <w:p w:rsidR="00502BE1" w:rsidRDefault="00502BE1" w:rsidP="00502BE1">
      <w:pPr>
        <w:spacing w:line="240" w:lineRule="auto"/>
        <w:rPr>
          <w:b/>
        </w:rPr>
      </w:pPr>
      <w:r w:rsidRPr="00502BE1">
        <w:rPr>
          <w:rFonts w:cstheme="minorHAnsi"/>
        </w:rPr>
        <w:t xml:space="preserve">• </w:t>
      </w:r>
      <w:r w:rsidRPr="00502BE1">
        <w:t xml:space="preserve">Gmina  w pierwszej kolejności uwzględnia potrzeby członków rodzin lub opiekunów sprawujących bezpośrednią opiekę nad osobą z niepełnosprawnością, która </w:t>
      </w:r>
      <w:r w:rsidRPr="00502BE1">
        <w:rPr>
          <w:b/>
        </w:rPr>
        <w:t xml:space="preserve">stale przebywa w domu i nie korzysta </w:t>
      </w:r>
      <w:proofErr w:type="spellStart"/>
      <w:r w:rsidRPr="00502BE1">
        <w:rPr>
          <w:b/>
        </w:rPr>
        <w:t>np</w:t>
      </w:r>
      <w:proofErr w:type="spellEnd"/>
      <w:r w:rsidRPr="00502BE1">
        <w:rPr>
          <w:b/>
        </w:rPr>
        <w:t xml:space="preserve"> .z ośrodka wsparcia ,z placówek pobytu całodobowego ,ze środowiskowego domu samopomocy, z dziennego domu pomocy z warsztatu terapii zajęciowej lub niezatrudnionych, uczących się lub studiujących.</w:t>
      </w:r>
    </w:p>
    <w:p w:rsidR="00F678E5" w:rsidRPr="00502BE1" w:rsidRDefault="00F678E5" w:rsidP="00502BE1">
      <w:pPr>
        <w:spacing w:line="240" w:lineRule="auto"/>
        <w:rPr>
          <w:b/>
        </w:rPr>
      </w:pPr>
    </w:p>
    <w:p w:rsidR="00502BE1" w:rsidRPr="00502BE1" w:rsidRDefault="00502BE1" w:rsidP="00502BE1">
      <w:pPr>
        <w:spacing w:line="240" w:lineRule="auto"/>
        <w:jc w:val="left"/>
      </w:pPr>
      <w:r w:rsidRPr="00502BE1">
        <w:t xml:space="preserve">4.   Usługi opieki </w:t>
      </w:r>
      <w:proofErr w:type="spellStart"/>
      <w:r w:rsidRPr="00502BE1">
        <w:t>wytchnieniowej</w:t>
      </w:r>
      <w:proofErr w:type="spellEnd"/>
      <w:r w:rsidRPr="00502BE1">
        <w:t xml:space="preserve">, o których mowa w ust. 6 </w:t>
      </w:r>
      <w:proofErr w:type="spellStart"/>
      <w:r w:rsidRPr="00502BE1">
        <w:t>pkt</w:t>
      </w:r>
      <w:proofErr w:type="spellEnd"/>
      <w:r w:rsidRPr="00502BE1">
        <w:t xml:space="preserve"> 1 lit. a, ust. 6 </w:t>
      </w:r>
      <w:proofErr w:type="spellStart"/>
      <w:r w:rsidRPr="00502BE1">
        <w:t>pkt</w:t>
      </w:r>
      <w:proofErr w:type="spellEnd"/>
      <w:r w:rsidRPr="00502BE1">
        <w:t xml:space="preserve"> 1 lit. f, ust. 6 </w:t>
      </w:r>
      <w:proofErr w:type="spellStart"/>
      <w:r w:rsidRPr="00502BE1">
        <w:t>pkt</w:t>
      </w:r>
      <w:proofErr w:type="spellEnd"/>
      <w:r w:rsidRPr="00502BE1">
        <w:t xml:space="preserve"> 2 lit. a oraz ust. 6 </w:t>
      </w:r>
      <w:proofErr w:type="spellStart"/>
      <w:r w:rsidRPr="00502BE1">
        <w:t>pkt</w:t>
      </w:r>
      <w:proofErr w:type="spellEnd"/>
      <w:r w:rsidRPr="00502BE1">
        <w:t xml:space="preserve"> 2 lit. i, </w:t>
      </w:r>
      <w:r w:rsidRPr="00F678E5">
        <w:rPr>
          <w:b/>
        </w:rPr>
        <w:t>mogą być świadczone</w:t>
      </w:r>
      <w:r w:rsidRPr="00502BE1">
        <w:t xml:space="preserve">, </w:t>
      </w:r>
      <w:r w:rsidRPr="00502BE1">
        <w:rPr>
          <w:b/>
          <w:bCs/>
        </w:rPr>
        <w:t>przez osoby niebędące członkami</w:t>
      </w:r>
      <w:r w:rsidRPr="00502BE1">
        <w:t xml:space="preserve"> </w:t>
      </w:r>
      <w:r w:rsidRPr="00502BE1">
        <w:rPr>
          <w:b/>
          <w:bCs/>
        </w:rPr>
        <w:t>rodziny osoby z niepełnosprawnością</w:t>
      </w:r>
      <w:r w:rsidRPr="00502BE1">
        <w:t>, opiekunami osoby z niepełnosprawnością lub osobami faktycznie zamieszkującymi razem z osobą z niepełnosprawnością, które:</w:t>
      </w:r>
      <w:r w:rsidRPr="00502BE1">
        <w:br/>
        <w:t>-    posiadają dokument potwierdzający uzyskanie kwalifikacji w zawodzie: asystent osoby</w:t>
      </w:r>
      <w:r w:rsidRPr="00502BE1">
        <w:rPr>
          <w:b/>
          <w:bCs/>
        </w:rPr>
        <w:t xml:space="preserve"> </w:t>
      </w:r>
      <w:r w:rsidRPr="00502BE1">
        <w:t>niepełnosprawnej, pielęgniarka, siostra PCK, opiekun osoby starszej, opiekun medyczny, pedagog, psycholog, terapeuta zajęciowy, fizjoterapeuta lub</w:t>
      </w:r>
      <w:r w:rsidRPr="00502BE1">
        <w:br/>
        <w:t xml:space="preserve">-    posiadają co najmniej 6-miesięczne, udokumentowane doświadczenie w udzielaniu bezpośredniej pomocy osobom z </w:t>
      </w:r>
      <w:proofErr w:type="spellStart"/>
      <w:r w:rsidRPr="00502BE1">
        <w:t>niepełnosprawnościami</w:t>
      </w:r>
      <w:proofErr w:type="spellEnd"/>
      <w:r w:rsidRPr="00502BE1">
        <w:t xml:space="preserve">, np. doświadczenie zawodowe, doświadczenie w udzielaniu wsparcia osobom z </w:t>
      </w:r>
      <w:proofErr w:type="spellStart"/>
      <w:r w:rsidRPr="00502BE1">
        <w:t>niepełnosprawnościami</w:t>
      </w:r>
      <w:proofErr w:type="spellEnd"/>
      <w:r w:rsidRPr="00502BE1">
        <w:t xml:space="preserve"> w formie wolontariatu,</w:t>
      </w:r>
    </w:p>
    <w:p w:rsidR="00502BE1" w:rsidRPr="00502BE1" w:rsidRDefault="00502BE1" w:rsidP="00502BE1">
      <w:pPr>
        <w:spacing w:line="240" w:lineRule="auto"/>
      </w:pPr>
      <w:r w:rsidRPr="00502BE1">
        <w:t xml:space="preserve">-  zostaną wskazane przez uczestnika Programu w Karcie zgłoszenia do Programu „Opieka </w:t>
      </w:r>
      <w:proofErr w:type="spellStart"/>
      <w:r w:rsidRPr="00502BE1">
        <w:t>wytchnieniowa</w:t>
      </w:r>
      <w:proofErr w:type="spellEnd"/>
      <w:r w:rsidRPr="00502BE1">
        <w:t>” edycja 2024.</w:t>
      </w:r>
    </w:p>
    <w:p w:rsidR="00502BE1" w:rsidRPr="00FC5C63" w:rsidRDefault="00502BE1" w:rsidP="00502BE1">
      <w:pPr>
        <w:spacing w:line="240" w:lineRule="auto"/>
        <w:rPr>
          <w:b/>
        </w:rPr>
      </w:pPr>
      <w:r w:rsidRPr="00502BE1">
        <w:rPr>
          <w:rFonts w:cstheme="minorHAnsi"/>
        </w:rPr>
        <w:t>•</w:t>
      </w:r>
      <w:r w:rsidRPr="00502BE1">
        <w:t xml:space="preserve">  </w:t>
      </w:r>
      <w:r w:rsidRPr="00FC5C63">
        <w:rPr>
          <w:b/>
        </w:rPr>
        <w:t>Na potrzeby realizacji Programu za członków rodziny osoby z niepełnosprawnością uznaje się wstępnych lub zstępnych, małżonka, rodzeństwo, teściów, zięcia, synową, macochę, ojczyma oraz osobę pozostającą we wspólnym pożyciu, a także osobę pozostającą w stosunku przysposobienia z osobą z niepełnosprawnością.</w:t>
      </w:r>
    </w:p>
    <w:p w:rsidR="00502BE1" w:rsidRDefault="00502BE1" w:rsidP="00502BE1">
      <w:pPr>
        <w:spacing w:line="240" w:lineRule="auto"/>
      </w:pPr>
      <w:r w:rsidRPr="00502BE1">
        <w:lastRenderedPageBreak/>
        <w:t xml:space="preserve">5.  Aktywność zawodowa, nie wyklucza członka rodziny lub opiekuna z możliwości uzyskania usługi opieki </w:t>
      </w:r>
      <w:proofErr w:type="spellStart"/>
      <w:r w:rsidRPr="00502BE1">
        <w:t>wytchnieniowej</w:t>
      </w:r>
      <w:proofErr w:type="spellEnd"/>
      <w:r w:rsidRPr="00502BE1">
        <w:t>.</w:t>
      </w:r>
    </w:p>
    <w:p w:rsidR="00F678E5" w:rsidRPr="00502BE1" w:rsidRDefault="00F678E5" w:rsidP="00502BE1">
      <w:pPr>
        <w:spacing w:line="240" w:lineRule="auto"/>
      </w:pPr>
    </w:p>
    <w:p w:rsidR="00502BE1" w:rsidRPr="00502BE1" w:rsidRDefault="00502BE1" w:rsidP="00502BE1">
      <w:pPr>
        <w:spacing w:line="240" w:lineRule="auto"/>
      </w:pPr>
      <w:r w:rsidRPr="00502BE1">
        <w:t xml:space="preserve">6.  Każdy uczestników programu  zobowiązany jest do informowania Gminnego Ośrodka Pomocy Społecznej w Istebnej o wszelkich nieprawidłowościach w realizacji opieki </w:t>
      </w:r>
      <w:proofErr w:type="spellStart"/>
      <w:r w:rsidRPr="00502BE1">
        <w:t>wytchnieniowej</w:t>
      </w:r>
      <w:proofErr w:type="spellEnd"/>
      <w:r w:rsidRPr="00502BE1">
        <w:t>.</w:t>
      </w:r>
    </w:p>
    <w:p w:rsidR="00F678E5" w:rsidRDefault="00F678E5" w:rsidP="006662C8">
      <w:pPr>
        <w:spacing w:after="0" w:line="240" w:lineRule="auto"/>
        <w:rPr>
          <w:rFonts w:cstheme="minorHAnsi"/>
        </w:rPr>
      </w:pPr>
    </w:p>
    <w:p w:rsidR="00502BE1" w:rsidRPr="00F678E5" w:rsidRDefault="00502BE1" w:rsidP="006662C8">
      <w:pPr>
        <w:spacing w:after="0" w:line="240" w:lineRule="auto"/>
        <w:rPr>
          <w:b/>
        </w:rPr>
      </w:pPr>
      <w:r w:rsidRPr="00502BE1">
        <w:rPr>
          <w:rFonts w:cstheme="minorHAnsi"/>
        </w:rPr>
        <w:t>7.</w:t>
      </w:r>
      <w:r w:rsidRPr="00502BE1">
        <w:t xml:space="preserve">  O wszelkich zmianach  mających wpływ na prawo i warunki korzystania z usług opieki </w:t>
      </w:r>
      <w:proofErr w:type="spellStart"/>
      <w:r w:rsidRPr="00502BE1">
        <w:t>wytchnieniowej</w:t>
      </w:r>
      <w:proofErr w:type="spellEnd"/>
      <w:r w:rsidRPr="00502BE1">
        <w:t xml:space="preserve"> w ramach Programu (</w:t>
      </w:r>
      <w:proofErr w:type="spellStart"/>
      <w:r w:rsidRPr="00502BE1">
        <w:t>np</w:t>
      </w:r>
      <w:proofErr w:type="spellEnd"/>
      <w:r w:rsidRPr="00502BE1">
        <w:t xml:space="preserve"> .utrata statusu osoby z niepełnosprawnością, zmiana stopnia niepełnosprawności, korzystanie w danym roku kalendarzowym z usług opieki </w:t>
      </w:r>
      <w:proofErr w:type="spellStart"/>
      <w:r w:rsidRPr="00502BE1">
        <w:t>wytchnieniowej</w:t>
      </w:r>
      <w:proofErr w:type="spellEnd"/>
      <w:r w:rsidRPr="00502BE1">
        <w:t xml:space="preserve"> finansowanych ze środków Funduszu w ramach innych programów opieki </w:t>
      </w:r>
      <w:proofErr w:type="spellStart"/>
      <w:r w:rsidRPr="00502BE1">
        <w:t>wytchnieniowej</w:t>
      </w:r>
      <w:proofErr w:type="spellEnd"/>
      <w:r w:rsidRPr="00502BE1">
        <w:t xml:space="preserve">)uczestnik jest </w:t>
      </w:r>
      <w:r w:rsidRPr="00F678E5">
        <w:rPr>
          <w:b/>
        </w:rPr>
        <w:t>obowiązany niezwłocznie poinformować gminę nie później niż w ciągu 7 dni od dnia nastąpienia zmiany.</w:t>
      </w:r>
    </w:p>
    <w:p w:rsidR="00FC5C63" w:rsidRPr="00502BE1" w:rsidRDefault="00FC5C63" w:rsidP="006662C8">
      <w:pPr>
        <w:spacing w:after="0" w:line="240" w:lineRule="auto"/>
      </w:pPr>
    </w:p>
    <w:p w:rsidR="00502BE1" w:rsidRPr="00F678E5" w:rsidRDefault="00502BE1" w:rsidP="006662C8">
      <w:pPr>
        <w:spacing w:after="0" w:line="240" w:lineRule="auto"/>
      </w:pPr>
      <w:r w:rsidRPr="00502BE1">
        <w:t xml:space="preserve">• Gmina dokonuje rozliczenia usługi opieki </w:t>
      </w:r>
      <w:proofErr w:type="spellStart"/>
      <w:r w:rsidRPr="00502BE1">
        <w:t>wytchnieniowej</w:t>
      </w:r>
      <w:proofErr w:type="spellEnd"/>
      <w:r w:rsidRPr="00502BE1">
        <w:t xml:space="preserve"> na podstawie wypełnionej Karty rozliczenia usługi opieki </w:t>
      </w:r>
      <w:proofErr w:type="spellStart"/>
      <w:r w:rsidRPr="00502BE1">
        <w:t>wytchnieniowej</w:t>
      </w:r>
      <w:proofErr w:type="spellEnd"/>
      <w:r w:rsidRPr="00502BE1">
        <w:t xml:space="preserve"> w ramach Programu „Opieka </w:t>
      </w:r>
      <w:proofErr w:type="spellStart"/>
      <w:r w:rsidRPr="00502BE1">
        <w:t>wytchnieniowa</w:t>
      </w:r>
      <w:proofErr w:type="spellEnd"/>
      <w:r w:rsidRPr="00502BE1">
        <w:t>”</w:t>
      </w:r>
      <w:r w:rsidR="00F678E5" w:rsidRPr="00F678E5">
        <w:rPr>
          <w:rFonts w:eastAsia="Times New Roman" w:cstheme="minorHAnsi"/>
          <w:b/>
          <w:iCs/>
          <w:sz w:val="20"/>
          <w:szCs w:val="16"/>
        </w:rPr>
        <w:t xml:space="preserve"> </w:t>
      </w:r>
      <w:r w:rsidR="00F678E5" w:rsidRPr="00F678E5">
        <w:rPr>
          <w:rFonts w:eastAsia="Times New Roman" w:cstheme="minorHAnsi"/>
          <w:iCs/>
        </w:rPr>
        <w:t>dla</w:t>
      </w:r>
      <w:r w:rsidR="00F678E5" w:rsidRPr="00F678E5">
        <w:rPr>
          <w:rFonts w:eastAsia="Times New Roman" w:cstheme="minorHAnsi"/>
          <w:b/>
          <w:iCs/>
        </w:rPr>
        <w:t xml:space="preserve"> </w:t>
      </w:r>
      <w:r w:rsidR="00F678E5" w:rsidRPr="00F678E5">
        <w:rPr>
          <w:rFonts w:eastAsia="Times New Roman" w:cstheme="minorHAnsi"/>
          <w:iCs/>
        </w:rPr>
        <w:t>Jednostek Samorządu Terytorialnego</w:t>
      </w:r>
      <w:r w:rsidR="00F678E5" w:rsidRPr="00F678E5">
        <w:t xml:space="preserve"> </w:t>
      </w:r>
      <w:r w:rsidRPr="00F678E5">
        <w:t>-edycja 2024-załącznik nr 7 do Programu.</w:t>
      </w:r>
    </w:p>
    <w:p w:rsidR="00FC5C63" w:rsidRPr="00502BE1" w:rsidRDefault="00FC5C63" w:rsidP="00502BE1">
      <w:pPr>
        <w:spacing w:line="240" w:lineRule="auto"/>
      </w:pPr>
    </w:p>
    <w:p w:rsidR="00502BE1" w:rsidRDefault="00502BE1" w:rsidP="00502BE1">
      <w:pPr>
        <w:spacing w:line="240" w:lineRule="auto"/>
        <w:rPr>
          <w:rFonts w:cstheme="minorHAnsi"/>
        </w:rPr>
      </w:pPr>
      <w:r w:rsidRPr="00502BE1">
        <w:rPr>
          <w:rFonts w:cstheme="minorHAnsi"/>
        </w:rPr>
        <w:t xml:space="preserve">• Rodzaj i zakres godzinowy usług opieki </w:t>
      </w:r>
      <w:proofErr w:type="spellStart"/>
      <w:r w:rsidRPr="00502BE1">
        <w:rPr>
          <w:rFonts w:cstheme="minorHAnsi"/>
        </w:rPr>
        <w:t>wytchnieniowej</w:t>
      </w:r>
      <w:proofErr w:type="spellEnd"/>
      <w:r w:rsidRPr="00502BE1">
        <w:rPr>
          <w:rFonts w:cstheme="minorHAnsi"/>
        </w:rPr>
        <w:t xml:space="preserve"> powinien być uzależniony od osobistej sytuacji uczestnika Programu, z uwzględnieniem stopnia i rodzaju niepełnosprawności osoby z niepełnosprawnością, nad którą uczestnik Programu sprawuje opiekę.</w:t>
      </w:r>
    </w:p>
    <w:p w:rsidR="00F678E5" w:rsidRPr="00502BE1" w:rsidRDefault="00F678E5" w:rsidP="00502BE1">
      <w:pPr>
        <w:spacing w:line="240" w:lineRule="auto"/>
        <w:rPr>
          <w:rFonts w:cstheme="minorHAnsi"/>
        </w:rPr>
      </w:pPr>
    </w:p>
    <w:p w:rsidR="00502BE1" w:rsidRDefault="00502BE1" w:rsidP="00502BE1">
      <w:pPr>
        <w:spacing w:line="240" w:lineRule="auto"/>
        <w:rPr>
          <w:rFonts w:cstheme="minorHAnsi"/>
        </w:rPr>
      </w:pPr>
      <w:r w:rsidRPr="00502BE1">
        <w:rPr>
          <w:rFonts w:cstheme="minorHAnsi"/>
        </w:rPr>
        <w:t xml:space="preserve">• Uczestnik Programu, któremu przyznano pomoc w postaci usługi opieki </w:t>
      </w:r>
      <w:proofErr w:type="spellStart"/>
      <w:r w:rsidRPr="00502BE1">
        <w:rPr>
          <w:rFonts w:cstheme="minorHAnsi"/>
        </w:rPr>
        <w:t>wytchnieniowej</w:t>
      </w:r>
      <w:proofErr w:type="spellEnd"/>
      <w:r w:rsidRPr="00502BE1">
        <w:rPr>
          <w:rFonts w:cstheme="minorHAnsi"/>
        </w:rPr>
        <w:t xml:space="preserve"> nie ponosi odpłatności.</w:t>
      </w:r>
    </w:p>
    <w:p w:rsidR="00FC5C63" w:rsidRPr="00502BE1" w:rsidRDefault="00FC5C63" w:rsidP="00502BE1">
      <w:pPr>
        <w:spacing w:line="240" w:lineRule="auto"/>
        <w:rPr>
          <w:rFonts w:cstheme="minorHAnsi"/>
        </w:rPr>
      </w:pPr>
    </w:p>
    <w:p w:rsidR="006662C8" w:rsidRDefault="00502BE1" w:rsidP="00502BE1">
      <w:pPr>
        <w:spacing w:line="240" w:lineRule="auto"/>
        <w:rPr>
          <w:rFonts w:cstheme="minorHAnsi"/>
        </w:rPr>
      </w:pPr>
      <w:r w:rsidRPr="00502BE1">
        <w:rPr>
          <w:rFonts w:cstheme="minorHAnsi"/>
        </w:rPr>
        <w:t xml:space="preserve"> 8. W przypadku, gdy usługi opieki </w:t>
      </w:r>
      <w:proofErr w:type="spellStart"/>
      <w:r w:rsidRPr="00502BE1">
        <w:rPr>
          <w:rFonts w:cstheme="minorHAnsi"/>
        </w:rPr>
        <w:t>wytchnieniowej</w:t>
      </w:r>
      <w:proofErr w:type="spellEnd"/>
      <w:r w:rsidRPr="00502BE1">
        <w:rPr>
          <w:rFonts w:cstheme="minorHAnsi"/>
        </w:rPr>
        <w:t xml:space="preserve">, o których mowa w ust.6 pkt1 lit. a ust.6pkt 1 lit.f,ust.6 </w:t>
      </w:r>
      <w:proofErr w:type="spellStart"/>
      <w:r w:rsidRPr="00502BE1">
        <w:rPr>
          <w:rFonts w:cstheme="minorHAnsi"/>
        </w:rPr>
        <w:t>pkt</w:t>
      </w:r>
      <w:proofErr w:type="spellEnd"/>
      <w:r w:rsidRPr="00502BE1">
        <w:rPr>
          <w:rFonts w:cstheme="minorHAnsi"/>
        </w:rPr>
        <w:t xml:space="preserve"> 2 oraz ust.6 </w:t>
      </w:r>
      <w:proofErr w:type="spellStart"/>
      <w:r w:rsidRPr="00502BE1">
        <w:rPr>
          <w:rFonts w:cstheme="minorHAnsi"/>
        </w:rPr>
        <w:t>pkt</w:t>
      </w:r>
      <w:proofErr w:type="spellEnd"/>
      <w:r w:rsidRPr="00502BE1">
        <w:rPr>
          <w:rFonts w:cstheme="minorHAnsi"/>
        </w:rPr>
        <w:t xml:space="preserve"> 2 lit .i będą  świadczone  dla członków rodziny lub opiekunów sprawujących bezpośrednią opiekę nad dziećmi do  ukończenia 16 roku życia z orzeczeniem o niepełnosprawności w odniesieniu do osób które mają świadczyć usługi opieki </w:t>
      </w:r>
      <w:proofErr w:type="spellStart"/>
      <w:r w:rsidRPr="00502BE1">
        <w:rPr>
          <w:rFonts w:cstheme="minorHAnsi"/>
        </w:rPr>
        <w:t>wytchnieniowej</w:t>
      </w:r>
      <w:proofErr w:type="spellEnd"/>
      <w:r w:rsidRPr="00502BE1">
        <w:rPr>
          <w:rFonts w:cstheme="minorHAnsi"/>
        </w:rPr>
        <w:t xml:space="preserve"> wymagane jest także:</w:t>
      </w:r>
    </w:p>
    <w:p w:rsidR="00502BE1" w:rsidRPr="00502BE1" w:rsidRDefault="00502BE1" w:rsidP="00502BE1">
      <w:pPr>
        <w:spacing w:line="240" w:lineRule="auto"/>
        <w:rPr>
          <w:rFonts w:cstheme="minorHAnsi"/>
        </w:rPr>
      </w:pPr>
      <w:r w:rsidRPr="00502BE1">
        <w:rPr>
          <w:rFonts w:cstheme="minorHAnsi"/>
        </w:rPr>
        <w:t xml:space="preserve">-  zaświadczenie o niekaralności, informacja o niefigurowaniu w Rejestrze Sprawców Przestępstw na Tle Seksualnym w postaci wydruku pobranej informacji z Rejestru,  pisemna akceptacja osoby, która ma świadczyć usługę opieki </w:t>
      </w:r>
      <w:proofErr w:type="spellStart"/>
      <w:r w:rsidRPr="00502BE1">
        <w:rPr>
          <w:rFonts w:cstheme="minorHAnsi"/>
        </w:rPr>
        <w:t>wytchnieniowej</w:t>
      </w:r>
      <w:proofErr w:type="spellEnd"/>
      <w:r w:rsidRPr="00502BE1">
        <w:rPr>
          <w:rFonts w:cstheme="minorHAnsi"/>
        </w:rPr>
        <w:t xml:space="preserve"> ze strony rodzica lub opiekuna prawnego dziecka z niepełnosprawnością.</w:t>
      </w:r>
    </w:p>
    <w:p w:rsidR="00B24AEE" w:rsidRPr="00502BE1" w:rsidRDefault="00B24AEE" w:rsidP="00CE60C4">
      <w:pPr>
        <w:spacing w:after="0" w:line="240" w:lineRule="auto"/>
        <w:jc w:val="right"/>
        <w:rPr>
          <w:rFonts w:eastAsia="Times New Roman" w:cstheme="minorHAnsi"/>
        </w:rPr>
      </w:pPr>
    </w:p>
    <w:p w:rsidR="00B24AEE" w:rsidRPr="00502BE1" w:rsidRDefault="00B24AEE" w:rsidP="00CE60C4">
      <w:pPr>
        <w:spacing w:after="0" w:line="240" w:lineRule="auto"/>
        <w:jc w:val="right"/>
        <w:rPr>
          <w:rFonts w:eastAsia="Times New Roman" w:cstheme="minorHAnsi"/>
        </w:rPr>
      </w:pPr>
      <w:r w:rsidRPr="00502BE1">
        <w:rPr>
          <w:rFonts w:eastAsia="Times New Roman" w:cstheme="minorHAnsi"/>
        </w:rPr>
        <w:t xml:space="preserve">Oświadczam, że zapoznałem/łam się z treścią powyższej informacji </w:t>
      </w:r>
    </w:p>
    <w:p w:rsidR="00B24AEE" w:rsidRPr="00502BE1" w:rsidRDefault="00B24AEE" w:rsidP="00CE60C4">
      <w:pPr>
        <w:spacing w:after="0" w:line="240" w:lineRule="auto"/>
        <w:jc w:val="right"/>
        <w:rPr>
          <w:rFonts w:eastAsia="Times New Roman" w:cstheme="minorHAnsi"/>
        </w:rPr>
      </w:pPr>
    </w:p>
    <w:p w:rsidR="00B24AEE" w:rsidRPr="00502BE1" w:rsidRDefault="00501635" w:rsidP="00CE60C4">
      <w:pPr>
        <w:spacing w:after="0" w:line="240" w:lineRule="auto"/>
        <w:jc w:val="right"/>
        <w:rPr>
          <w:rFonts w:eastAsia="Times New Roman" w:cstheme="minorHAnsi"/>
        </w:rPr>
      </w:pPr>
      <w:r w:rsidRPr="00502BE1">
        <w:rPr>
          <w:rFonts w:eastAsia="Times New Roman" w:cstheme="minorHAnsi"/>
        </w:rPr>
        <w:t xml:space="preserve">     …………………..………..</w:t>
      </w:r>
      <w:r w:rsidR="00B24AEE" w:rsidRPr="00502BE1">
        <w:rPr>
          <w:rFonts w:eastAsia="Times New Roman" w:cstheme="minorHAnsi"/>
        </w:rPr>
        <w:t>………………………………………………………………………….</w:t>
      </w:r>
    </w:p>
    <w:p w:rsidR="00B24AEE" w:rsidRPr="00502BE1" w:rsidRDefault="00B24AEE" w:rsidP="00CE60C4">
      <w:pPr>
        <w:spacing w:after="0" w:line="240" w:lineRule="auto"/>
        <w:jc w:val="right"/>
        <w:rPr>
          <w:rFonts w:eastAsia="Times New Roman" w:cstheme="minorHAnsi"/>
        </w:rPr>
      </w:pPr>
      <w:r w:rsidRPr="00502BE1">
        <w:rPr>
          <w:rFonts w:eastAsia="Times New Roman" w:cstheme="minorHAnsi"/>
        </w:rPr>
        <w:t xml:space="preserve"> Data, podpis Uczestnika programu</w:t>
      </w:r>
      <w:r w:rsidR="00501635" w:rsidRPr="00502BE1">
        <w:rPr>
          <w:rFonts w:eastAsia="Times New Roman" w:cstheme="minorHAnsi"/>
        </w:rPr>
        <w:t xml:space="preserve"> </w:t>
      </w:r>
      <w:r w:rsidRPr="00502BE1">
        <w:rPr>
          <w:rFonts w:eastAsia="Times New Roman" w:cstheme="minorHAnsi"/>
        </w:rPr>
        <w:t xml:space="preserve"> lub opiekuna prawnego dziecka  </w:t>
      </w:r>
    </w:p>
    <w:p w:rsidR="00B24AEE" w:rsidRPr="00502BE1" w:rsidRDefault="00B24AEE" w:rsidP="00CE60C4">
      <w:pPr>
        <w:spacing w:line="240" w:lineRule="auto"/>
        <w:rPr>
          <w:rFonts w:eastAsia="Times New Roman" w:cstheme="minorHAnsi"/>
        </w:rPr>
      </w:pPr>
    </w:p>
    <w:p w:rsidR="00CE6F4D" w:rsidRPr="00CE60C4" w:rsidRDefault="00CE6F4D" w:rsidP="00CE60C4">
      <w:pPr>
        <w:pStyle w:val="Bezodstpw"/>
        <w:rPr>
          <w:b/>
          <w:bCs/>
        </w:rPr>
      </w:pPr>
    </w:p>
    <w:p w:rsidR="009C7A08" w:rsidRPr="00CE60C4" w:rsidRDefault="009C7A08" w:rsidP="00CE60C4">
      <w:pPr>
        <w:pStyle w:val="Bezodstpw"/>
        <w:rPr>
          <w:b/>
          <w:bCs/>
        </w:rPr>
      </w:pPr>
    </w:p>
    <w:p w:rsidR="005829E9" w:rsidRPr="00CE60C4" w:rsidRDefault="00210861" w:rsidP="00CE60C4">
      <w:pPr>
        <w:pStyle w:val="Bezodstpw"/>
        <w:rPr>
          <w:b/>
          <w:bCs/>
        </w:rPr>
      </w:pPr>
      <w:r w:rsidRPr="00CE60C4">
        <w:rPr>
          <w:b/>
          <w:bCs/>
        </w:rPr>
        <w:t>POUCZENIE:</w:t>
      </w:r>
    </w:p>
    <w:p w:rsidR="002151F8" w:rsidRPr="00CE60C4" w:rsidRDefault="005829E9" w:rsidP="00CE60C4">
      <w:pPr>
        <w:pStyle w:val="Bezodstpw"/>
      </w:pPr>
      <w:r w:rsidRPr="00CE60C4">
        <w:t xml:space="preserve">Art.233 </w:t>
      </w:r>
      <w:r w:rsidR="00BC4705" w:rsidRPr="00CE60C4">
        <w:t xml:space="preserve">Kodeksu </w:t>
      </w:r>
      <w:r w:rsidR="009245C4" w:rsidRPr="00CE60C4">
        <w:t>K</w:t>
      </w:r>
      <w:r w:rsidR="00BC4705" w:rsidRPr="00CE60C4">
        <w:t>arnego</w:t>
      </w:r>
      <w:r w:rsidR="00210861" w:rsidRPr="00CE60C4">
        <w:t xml:space="preserve"> </w:t>
      </w:r>
      <w:r w:rsidRPr="00CE60C4">
        <w:t>§ 1- Kto składając zeznanie mające służyć za dowód w postępowaniu sądowym lub innym postępowaniu prowadzonym na podstawie ustawy zeznaje nieprawdę lub zataja prawdę podlega karze pozbawienia wolności do lat 3.§ 2 warunkiem odpowiedzialności jest, aby przyjmujący zeznanie działając w</w:t>
      </w:r>
      <w:r w:rsidR="00761770" w:rsidRPr="00CE60C4">
        <w:t> </w:t>
      </w:r>
      <w:r w:rsidRPr="00CE60C4">
        <w:t>zakresie swoich uprawnień uprzedził zeznającego o odpowiedzialności karnej za fałszywe zeznanie lub odebrał od niego przyrzeczenie</w:t>
      </w:r>
      <w:r w:rsidR="003A3CBE" w:rsidRPr="00CE60C4">
        <w:t>.</w:t>
      </w:r>
    </w:p>
    <w:sectPr w:rsidR="002151F8" w:rsidRPr="00CE60C4" w:rsidSect="00B56939">
      <w:headerReference w:type="default" r:id="rId13"/>
      <w:footerReference w:type="default" r:id="rId14"/>
      <w:pgSz w:w="11906" w:h="16838"/>
      <w:pgMar w:top="1134" w:right="851" w:bottom="1134" w:left="851" w:header="567" w:footer="391" w:gutter="284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76" w:rsidRDefault="00C43C76" w:rsidP="00D53662">
      <w:r>
        <w:separator/>
      </w:r>
    </w:p>
    <w:p w:rsidR="00C43C76" w:rsidRDefault="00C43C76" w:rsidP="00D53662"/>
    <w:p w:rsidR="00C43C76" w:rsidRDefault="00C43C76" w:rsidP="00D53662"/>
  </w:endnote>
  <w:endnote w:type="continuationSeparator" w:id="0">
    <w:p w:rsidR="00C43C76" w:rsidRDefault="00C43C76" w:rsidP="00D53662">
      <w:r>
        <w:continuationSeparator/>
      </w:r>
    </w:p>
    <w:p w:rsidR="00C43C76" w:rsidRDefault="00C43C76" w:rsidP="00D53662"/>
    <w:p w:rsidR="00C43C76" w:rsidRDefault="00C43C76" w:rsidP="00D53662"/>
  </w:endnote>
  <w:endnote w:type="continuationNotice" w:id="1">
    <w:p w:rsidR="00C43C76" w:rsidRDefault="00C43C76" w:rsidP="00D536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63" w:rsidRDefault="00FC5C63"/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56"/>
      <w:gridCol w:w="1480"/>
    </w:tblGrid>
    <w:tr w:rsidR="001A718E" w:rsidRPr="004F7E2C" w:rsidTr="00FC5C63">
      <w:trPr>
        <w:trHeight w:val="113"/>
      </w:trPr>
      <w:tc>
        <w:tcPr>
          <w:tcW w:w="8656" w:type="dxa"/>
          <w:vAlign w:val="center"/>
          <w:hideMark/>
        </w:tcPr>
        <w:p w:rsidR="00502BE1" w:rsidRDefault="00502BE1" w:rsidP="00502BE1">
          <w:pPr>
            <w:pStyle w:val="Stopka"/>
          </w:pPr>
          <w:r>
            <w:t>GOPS 1.2023 INFORMACJA DLA UCZESTNIKÓW PROGRAMU</w:t>
          </w:r>
        </w:p>
        <w:p w:rsidR="00DF217C" w:rsidRPr="004D4104" w:rsidRDefault="00502BE1" w:rsidP="008B1AFF">
          <w:pPr>
            <w:pStyle w:val="Stopka"/>
            <w:rPr>
              <w:szCs w:val="20"/>
            </w:rPr>
          </w:pPr>
          <w:r>
            <w:t>Załącznik nr 1 do Zarządzenia GOPS.021.25.2023 Kierownika Gminnego Ośrodka Pomocy Społecznej w Istebnej z dnia 27.11.2023r</w:t>
          </w:r>
        </w:p>
      </w:tc>
      <w:tc>
        <w:tcPr>
          <w:tcW w:w="1480" w:type="dxa"/>
          <w:vAlign w:val="center"/>
          <w:hideMark/>
        </w:tcPr>
        <w:p w:rsidR="00DF217C" w:rsidRPr="00E347E9" w:rsidRDefault="00DF217C" w:rsidP="00FA1480">
          <w:pPr>
            <w:jc w:val="center"/>
          </w:pPr>
          <w:r w:rsidRPr="004D4104">
            <w:rPr>
              <w:sz w:val="20"/>
              <w:szCs w:val="20"/>
            </w:rPr>
            <w:t xml:space="preserve">strona:   </w:t>
          </w:r>
          <w:r w:rsidR="00F305A4"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PAGE   \* MERGEFORMAT </w:instrText>
          </w:r>
          <w:r w:rsidR="00F305A4" w:rsidRPr="004D4104">
            <w:rPr>
              <w:sz w:val="20"/>
              <w:szCs w:val="20"/>
            </w:rPr>
            <w:fldChar w:fldCharType="separate"/>
          </w:r>
          <w:r w:rsidR="005E7F59">
            <w:rPr>
              <w:noProof/>
              <w:sz w:val="20"/>
              <w:szCs w:val="20"/>
            </w:rPr>
            <w:t>2</w:t>
          </w:r>
          <w:r w:rsidR="00F305A4" w:rsidRPr="004D4104">
            <w:rPr>
              <w:sz w:val="20"/>
              <w:szCs w:val="20"/>
            </w:rPr>
            <w:fldChar w:fldCharType="end"/>
          </w:r>
          <w:r w:rsidRPr="004D4104">
            <w:rPr>
              <w:sz w:val="20"/>
              <w:szCs w:val="20"/>
            </w:rPr>
            <w:t>/</w:t>
          </w:r>
          <w:fldSimple w:instr=" NUMPAGES   \* MERGEFORMAT ">
            <w:r w:rsidR="005E7F59" w:rsidRPr="005E7F59">
              <w:rPr>
                <w:noProof/>
                <w:sz w:val="20"/>
                <w:szCs w:val="20"/>
              </w:rPr>
              <w:t>2</w:t>
            </w:r>
          </w:fldSimple>
        </w:p>
      </w:tc>
    </w:tr>
    <w:tr w:rsidR="00325DCA" w:rsidRPr="004F7E2C" w:rsidTr="00FC5C63">
      <w:trPr>
        <w:trHeight w:val="367"/>
      </w:trPr>
      <w:tc>
        <w:tcPr>
          <w:tcW w:w="8656" w:type="dxa"/>
          <w:vAlign w:val="center"/>
          <w:hideMark/>
        </w:tcPr>
        <w:p w:rsidR="00325DCA" w:rsidRPr="005951E2" w:rsidRDefault="00325DCA" w:rsidP="007D67B9">
          <w:pPr>
            <w:spacing w:before="0" w:after="0"/>
            <w:rPr>
              <w:rFonts w:cs="Calibri"/>
              <w:sz w:val="20"/>
              <w:szCs w:val="20"/>
              <w:highlight w:val="cyan"/>
            </w:rPr>
          </w:pPr>
        </w:p>
      </w:tc>
      <w:tc>
        <w:tcPr>
          <w:tcW w:w="1480" w:type="dxa"/>
          <w:vAlign w:val="center"/>
          <w:hideMark/>
        </w:tcPr>
        <w:p w:rsidR="00325DCA" w:rsidRPr="004F7E2C" w:rsidRDefault="00325DCA" w:rsidP="00D53662">
          <w:pPr>
            <w:rPr>
              <w:rFonts w:cs="Calibri"/>
              <w:sz w:val="20"/>
            </w:rPr>
          </w:pPr>
        </w:p>
      </w:tc>
    </w:tr>
  </w:tbl>
  <w:p w:rsidR="00DF217C" w:rsidRPr="000C76AB" w:rsidRDefault="00DF217C" w:rsidP="00D5366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76" w:rsidRDefault="00C43C76" w:rsidP="00D53662">
      <w:r>
        <w:separator/>
      </w:r>
    </w:p>
    <w:p w:rsidR="00C43C76" w:rsidRDefault="00C43C76" w:rsidP="00D53662"/>
    <w:p w:rsidR="00C43C76" w:rsidRDefault="00C43C76" w:rsidP="00D53662"/>
  </w:footnote>
  <w:footnote w:type="continuationSeparator" w:id="0">
    <w:p w:rsidR="00C43C76" w:rsidRDefault="00C43C76" w:rsidP="00D53662">
      <w:r>
        <w:continuationSeparator/>
      </w:r>
    </w:p>
    <w:p w:rsidR="00C43C76" w:rsidRDefault="00C43C76" w:rsidP="00D53662"/>
    <w:p w:rsidR="00C43C76" w:rsidRDefault="00C43C76" w:rsidP="00D53662"/>
  </w:footnote>
  <w:footnote w:type="continuationNotice" w:id="1">
    <w:p w:rsidR="00C43C76" w:rsidRDefault="00C43C76" w:rsidP="00D536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/>
    </w:tblPr>
    <w:tblGrid>
      <w:gridCol w:w="5793"/>
      <w:gridCol w:w="4343"/>
    </w:tblGrid>
    <w:tr w:rsidR="00E33451" w:rsidTr="002310CB">
      <w:trPr>
        <w:trHeight w:val="770"/>
      </w:trPr>
      <w:tc>
        <w:tcPr>
          <w:tcW w:w="567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hideMark/>
        </w:tcPr>
        <w:p w:rsidR="00E33451" w:rsidRPr="00A0109B" w:rsidRDefault="00E33451" w:rsidP="00596BC4">
          <w:pPr>
            <w:jc w:val="left"/>
          </w:pPr>
          <w:r w:rsidRPr="002310CB">
            <w:rPr>
              <w:b/>
              <w:bCs/>
              <w:sz w:val="24"/>
              <w:szCs w:val="24"/>
            </w:rPr>
            <w:t>GMINNY OŚRODEK POMOCY SPOŁECZNEJ W ISTEBNEJ</w:t>
          </w:r>
        </w:p>
      </w:tc>
      <w:tc>
        <w:tcPr>
          <w:tcW w:w="425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</w:tcPr>
        <w:p w:rsidR="006B3FBE" w:rsidRDefault="00E33451" w:rsidP="006B3FBE">
          <w:pPr>
            <w:jc w:val="left"/>
          </w:pPr>
          <w:r w:rsidRPr="00E33451">
            <w:t>43-470 Istebna 1000</w:t>
          </w:r>
          <w:r w:rsidR="006B3FBE">
            <w:t xml:space="preserve">  tel.: 33/855-62</w:t>
          </w:r>
          <w:r w:rsidR="00DE0F1F" w:rsidRPr="00DE0F1F">
            <w:t xml:space="preserve">-22, </w:t>
          </w:r>
        </w:p>
        <w:p w:rsidR="00DE0F1F" w:rsidRPr="00A0109B" w:rsidRDefault="00DE0F1F" w:rsidP="006B3FBE">
          <w:pPr>
            <w:jc w:val="left"/>
          </w:pPr>
          <w:r w:rsidRPr="00DE0F1F">
            <w:t>e-mail: gops@</w:t>
          </w:r>
          <w:r w:rsidR="006B3FBE">
            <w:t>gops-istebna.pl</w:t>
          </w:r>
        </w:p>
      </w:tc>
    </w:tr>
  </w:tbl>
  <w:p w:rsidR="00DF217C" w:rsidRPr="008B1AFD" w:rsidRDefault="00DF217C" w:rsidP="008B1AFD">
    <w:pP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3"/>
    <w:multiLevelType w:val="multi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CE6B67"/>
    <w:multiLevelType w:val="hybridMultilevel"/>
    <w:tmpl w:val="93E4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E6243"/>
    <w:multiLevelType w:val="hybridMultilevel"/>
    <w:tmpl w:val="3B3271C4"/>
    <w:lvl w:ilvl="0" w:tplc="099637D6">
      <w:start w:val="1"/>
      <w:numFmt w:val="lowerLetter"/>
      <w:pStyle w:val="Nagwek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5172"/>
    <w:multiLevelType w:val="hybridMultilevel"/>
    <w:tmpl w:val="D24C4548"/>
    <w:lvl w:ilvl="0" w:tplc="503EC96C">
      <w:start w:val="1"/>
      <w:numFmt w:val="bullet"/>
      <w:pStyle w:val="Nagwek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6C37C5"/>
    <w:multiLevelType w:val="hybridMultilevel"/>
    <w:tmpl w:val="6E52B7D6"/>
    <w:lvl w:ilvl="0" w:tplc="AE72F442">
      <w:start w:val="1"/>
      <w:numFmt w:val="lowerLetter"/>
      <w:pStyle w:val="Liter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A22FE"/>
    <w:multiLevelType w:val="hybridMultilevel"/>
    <w:tmpl w:val="67162468"/>
    <w:lvl w:ilvl="0" w:tplc="2A1A73AE">
      <w:start w:val="1"/>
      <w:numFmt w:val="lowerLetter"/>
      <w:pStyle w:val="LiteraTAB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67A4C"/>
    <w:multiLevelType w:val="hybridMultilevel"/>
    <w:tmpl w:val="08CCD7D0"/>
    <w:lvl w:ilvl="0" w:tplc="33B6542C">
      <w:start w:val="1"/>
      <w:numFmt w:val="bullet"/>
      <w:pStyle w:val="Tir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BB97F26"/>
    <w:multiLevelType w:val="hybridMultilevel"/>
    <w:tmpl w:val="0BFE532A"/>
    <w:lvl w:ilvl="0" w:tplc="DED2E11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C1F9F"/>
    <w:multiLevelType w:val="hybridMultilevel"/>
    <w:tmpl w:val="7BE0C980"/>
    <w:lvl w:ilvl="0" w:tplc="C0507096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11E49"/>
    <w:multiLevelType w:val="hybridMultilevel"/>
    <w:tmpl w:val="1B30713A"/>
    <w:lvl w:ilvl="0" w:tplc="E508E60C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F4AA3"/>
    <w:multiLevelType w:val="hybridMultilevel"/>
    <w:tmpl w:val="8418EF90"/>
    <w:lvl w:ilvl="0" w:tplc="FDCC314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086BC2"/>
    <w:multiLevelType w:val="hybridMultilevel"/>
    <w:tmpl w:val="D682B170"/>
    <w:lvl w:ilvl="0" w:tplc="2DFEBCE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4A89"/>
    <w:multiLevelType w:val="hybridMultilevel"/>
    <w:tmpl w:val="3DEAA9F2"/>
    <w:lvl w:ilvl="0" w:tplc="2F30B5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D29F6"/>
    <w:multiLevelType w:val="hybridMultilevel"/>
    <w:tmpl w:val="D7E03900"/>
    <w:lvl w:ilvl="0" w:tplc="8C2E2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4"/>
  </w:num>
  <w:num w:numId="9">
    <w:abstractNumId w:val="10"/>
  </w:num>
  <w:num w:numId="10">
    <w:abstractNumId w:val="16"/>
  </w:num>
  <w:num w:numId="11">
    <w:abstractNumId w:val="3"/>
  </w:num>
  <w:num w:numId="12">
    <w:abstractNumId w:val="15"/>
  </w:num>
  <w:num w:numId="13">
    <w:abstractNumId w:val="13"/>
  </w:num>
  <w:num w:numId="14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9028"/>
  <w:defaultTabStop w:val="720"/>
  <w:hyphenationZone w:val="425"/>
  <w:characterSpacingControl w:val="doNotCompress"/>
  <w:hdrShapeDefaults>
    <o:shapedefaults v:ext="edit" spidmax="2406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0998"/>
    <w:rsid w:val="00000241"/>
    <w:rsid w:val="0000100C"/>
    <w:rsid w:val="000015A8"/>
    <w:rsid w:val="000021F6"/>
    <w:rsid w:val="00003CCB"/>
    <w:rsid w:val="00005264"/>
    <w:rsid w:val="000059AE"/>
    <w:rsid w:val="000101CA"/>
    <w:rsid w:val="00010671"/>
    <w:rsid w:val="0001197D"/>
    <w:rsid w:val="00011B83"/>
    <w:rsid w:val="00011D1F"/>
    <w:rsid w:val="0001333A"/>
    <w:rsid w:val="00013AE0"/>
    <w:rsid w:val="00013DD6"/>
    <w:rsid w:val="00015D98"/>
    <w:rsid w:val="000171CD"/>
    <w:rsid w:val="000174D0"/>
    <w:rsid w:val="00021FDE"/>
    <w:rsid w:val="000243D7"/>
    <w:rsid w:val="00024475"/>
    <w:rsid w:val="00024647"/>
    <w:rsid w:val="00024B43"/>
    <w:rsid w:val="00026D96"/>
    <w:rsid w:val="00027933"/>
    <w:rsid w:val="0002797E"/>
    <w:rsid w:val="00027B57"/>
    <w:rsid w:val="00027C2E"/>
    <w:rsid w:val="0003086A"/>
    <w:rsid w:val="00030B31"/>
    <w:rsid w:val="000315A2"/>
    <w:rsid w:val="00034451"/>
    <w:rsid w:val="00034AE9"/>
    <w:rsid w:val="00034CC0"/>
    <w:rsid w:val="00037B09"/>
    <w:rsid w:val="0004094E"/>
    <w:rsid w:val="00040BF1"/>
    <w:rsid w:val="000415B4"/>
    <w:rsid w:val="000425D6"/>
    <w:rsid w:val="00043512"/>
    <w:rsid w:val="00043724"/>
    <w:rsid w:val="00043949"/>
    <w:rsid w:val="0004445C"/>
    <w:rsid w:val="00045656"/>
    <w:rsid w:val="000531ED"/>
    <w:rsid w:val="000566DB"/>
    <w:rsid w:val="00056A67"/>
    <w:rsid w:val="00056F25"/>
    <w:rsid w:val="0005794A"/>
    <w:rsid w:val="00057C50"/>
    <w:rsid w:val="00060D33"/>
    <w:rsid w:val="00060D3D"/>
    <w:rsid w:val="000620A8"/>
    <w:rsid w:val="000623A2"/>
    <w:rsid w:val="000626B7"/>
    <w:rsid w:val="00062AAB"/>
    <w:rsid w:val="000633AC"/>
    <w:rsid w:val="000658E9"/>
    <w:rsid w:val="00067490"/>
    <w:rsid w:val="000678B1"/>
    <w:rsid w:val="000701A1"/>
    <w:rsid w:val="000702B1"/>
    <w:rsid w:val="00070F10"/>
    <w:rsid w:val="00073553"/>
    <w:rsid w:val="000737B5"/>
    <w:rsid w:val="00076014"/>
    <w:rsid w:val="0007786A"/>
    <w:rsid w:val="000779D4"/>
    <w:rsid w:val="00080FC1"/>
    <w:rsid w:val="00082244"/>
    <w:rsid w:val="0008235F"/>
    <w:rsid w:val="00082C33"/>
    <w:rsid w:val="0008452E"/>
    <w:rsid w:val="00084A1B"/>
    <w:rsid w:val="00085403"/>
    <w:rsid w:val="00085FDD"/>
    <w:rsid w:val="000873A0"/>
    <w:rsid w:val="000875DB"/>
    <w:rsid w:val="00087689"/>
    <w:rsid w:val="00090B48"/>
    <w:rsid w:val="00091D86"/>
    <w:rsid w:val="000920D8"/>
    <w:rsid w:val="000927C9"/>
    <w:rsid w:val="00092E37"/>
    <w:rsid w:val="0009330A"/>
    <w:rsid w:val="000946E1"/>
    <w:rsid w:val="00094FB4"/>
    <w:rsid w:val="00095834"/>
    <w:rsid w:val="000962FD"/>
    <w:rsid w:val="000966A1"/>
    <w:rsid w:val="00096E28"/>
    <w:rsid w:val="00097936"/>
    <w:rsid w:val="00097CA9"/>
    <w:rsid w:val="000A009B"/>
    <w:rsid w:val="000A2847"/>
    <w:rsid w:val="000A39B7"/>
    <w:rsid w:val="000A3B36"/>
    <w:rsid w:val="000A3FF6"/>
    <w:rsid w:val="000A6A9E"/>
    <w:rsid w:val="000A7277"/>
    <w:rsid w:val="000A7890"/>
    <w:rsid w:val="000B123F"/>
    <w:rsid w:val="000B2B6B"/>
    <w:rsid w:val="000B3577"/>
    <w:rsid w:val="000B5AA8"/>
    <w:rsid w:val="000B73F3"/>
    <w:rsid w:val="000B76FE"/>
    <w:rsid w:val="000C0435"/>
    <w:rsid w:val="000C1928"/>
    <w:rsid w:val="000C205E"/>
    <w:rsid w:val="000C24FE"/>
    <w:rsid w:val="000C356D"/>
    <w:rsid w:val="000C3F3D"/>
    <w:rsid w:val="000C513B"/>
    <w:rsid w:val="000C5D68"/>
    <w:rsid w:val="000C6021"/>
    <w:rsid w:val="000C60B0"/>
    <w:rsid w:val="000C65A9"/>
    <w:rsid w:val="000C6EA4"/>
    <w:rsid w:val="000C70AE"/>
    <w:rsid w:val="000C76AB"/>
    <w:rsid w:val="000C78F7"/>
    <w:rsid w:val="000D0E01"/>
    <w:rsid w:val="000D24F1"/>
    <w:rsid w:val="000D2769"/>
    <w:rsid w:val="000D3460"/>
    <w:rsid w:val="000D3547"/>
    <w:rsid w:val="000D3554"/>
    <w:rsid w:val="000D3C1B"/>
    <w:rsid w:val="000D6CE7"/>
    <w:rsid w:val="000E0184"/>
    <w:rsid w:val="000E129D"/>
    <w:rsid w:val="000E214C"/>
    <w:rsid w:val="000E3EEE"/>
    <w:rsid w:val="000F0F2C"/>
    <w:rsid w:val="000F168B"/>
    <w:rsid w:val="000F28C7"/>
    <w:rsid w:val="000F34DA"/>
    <w:rsid w:val="000F4848"/>
    <w:rsid w:val="000F4A5B"/>
    <w:rsid w:val="000F5AEA"/>
    <w:rsid w:val="000F5F3E"/>
    <w:rsid w:val="000F6A98"/>
    <w:rsid w:val="000F774A"/>
    <w:rsid w:val="000F77CE"/>
    <w:rsid w:val="000F7F8D"/>
    <w:rsid w:val="00102AC9"/>
    <w:rsid w:val="001036FA"/>
    <w:rsid w:val="00104557"/>
    <w:rsid w:val="00106449"/>
    <w:rsid w:val="001064B7"/>
    <w:rsid w:val="0011004F"/>
    <w:rsid w:val="001104EA"/>
    <w:rsid w:val="00110DEA"/>
    <w:rsid w:val="0011210A"/>
    <w:rsid w:val="00112F89"/>
    <w:rsid w:val="00114FB2"/>
    <w:rsid w:val="00115A8F"/>
    <w:rsid w:val="00116659"/>
    <w:rsid w:val="0011754F"/>
    <w:rsid w:val="00120300"/>
    <w:rsid w:val="00120654"/>
    <w:rsid w:val="00121770"/>
    <w:rsid w:val="001225A7"/>
    <w:rsid w:val="001238EA"/>
    <w:rsid w:val="00123EBE"/>
    <w:rsid w:val="00127AEC"/>
    <w:rsid w:val="00131F63"/>
    <w:rsid w:val="0013211C"/>
    <w:rsid w:val="00132DCB"/>
    <w:rsid w:val="00133227"/>
    <w:rsid w:val="0013429E"/>
    <w:rsid w:val="00134890"/>
    <w:rsid w:val="0013644D"/>
    <w:rsid w:val="0013690B"/>
    <w:rsid w:val="00142F48"/>
    <w:rsid w:val="001448B4"/>
    <w:rsid w:val="001459D9"/>
    <w:rsid w:val="001459F5"/>
    <w:rsid w:val="001469D5"/>
    <w:rsid w:val="00146A42"/>
    <w:rsid w:val="00150E64"/>
    <w:rsid w:val="00151B98"/>
    <w:rsid w:val="00153879"/>
    <w:rsid w:val="0015427B"/>
    <w:rsid w:val="0015566A"/>
    <w:rsid w:val="00157F50"/>
    <w:rsid w:val="00160084"/>
    <w:rsid w:val="00160415"/>
    <w:rsid w:val="0016078B"/>
    <w:rsid w:val="00160CC6"/>
    <w:rsid w:val="00161785"/>
    <w:rsid w:val="00161AC5"/>
    <w:rsid w:val="00165048"/>
    <w:rsid w:val="001653D1"/>
    <w:rsid w:val="001656D5"/>
    <w:rsid w:val="0017172D"/>
    <w:rsid w:val="00172532"/>
    <w:rsid w:val="001725DF"/>
    <w:rsid w:val="001736BE"/>
    <w:rsid w:val="00175CC3"/>
    <w:rsid w:val="00175F88"/>
    <w:rsid w:val="00177128"/>
    <w:rsid w:val="001817D0"/>
    <w:rsid w:val="00182CA6"/>
    <w:rsid w:val="00183B13"/>
    <w:rsid w:val="001849B8"/>
    <w:rsid w:val="00184D93"/>
    <w:rsid w:val="00186137"/>
    <w:rsid w:val="00187271"/>
    <w:rsid w:val="001879EE"/>
    <w:rsid w:val="0019003D"/>
    <w:rsid w:val="00191344"/>
    <w:rsid w:val="00191488"/>
    <w:rsid w:val="001926D1"/>
    <w:rsid w:val="00192FC2"/>
    <w:rsid w:val="00194BB7"/>
    <w:rsid w:val="0019564E"/>
    <w:rsid w:val="00195718"/>
    <w:rsid w:val="00196E2A"/>
    <w:rsid w:val="00197399"/>
    <w:rsid w:val="001A0046"/>
    <w:rsid w:val="001A1DA0"/>
    <w:rsid w:val="001A227A"/>
    <w:rsid w:val="001A3E90"/>
    <w:rsid w:val="001A4513"/>
    <w:rsid w:val="001A4668"/>
    <w:rsid w:val="001A643F"/>
    <w:rsid w:val="001A65B5"/>
    <w:rsid w:val="001A6ADE"/>
    <w:rsid w:val="001A718E"/>
    <w:rsid w:val="001A7894"/>
    <w:rsid w:val="001B0B20"/>
    <w:rsid w:val="001B351B"/>
    <w:rsid w:val="001B3D86"/>
    <w:rsid w:val="001B41E6"/>
    <w:rsid w:val="001B453B"/>
    <w:rsid w:val="001B4945"/>
    <w:rsid w:val="001B7A81"/>
    <w:rsid w:val="001C0C0C"/>
    <w:rsid w:val="001C3247"/>
    <w:rsid w:val="001C586A"/>
    <w:rsid w:val="001C7996"/>
    <w:rsid w:val="001D4725"/>
    <w:rsid w:val="001D50F6"/>
    <w:rsid w:val="001D630E"/>
    <w:rsid w:val="001D7A1D"/>
    <w:rsid w:val="001E24EC"/>
    <w:rsid w:val="001E36D8"/>
    <w:rsid w:val="001E3F74"/>
    <w:rsid w:val="001E4EF4"/>
    <w:rsid w:val="001E4F1E"/>
    <w:rsid w:val="001E667D"/>
    <w:rsid w:val="001E686F"/>
    <w:rsid w:val="001E732D"/>
    <w:rsid w:val="001E7CE1"/>
    <w:rsid w:val="001F11E3"/>
    <w:rsid w:val="001F1771"/>
    <w:rsid w:val="001F3FB9"/>
    <w:rsid w:val="001F5EA4"/>
    <w:rsid w:val="001F66DD"/>
    <w:rsid w:val="001F6C35"/>
    <w:rsid w:val="001F6F23"/>
    <w:rsid w:val="001F7703"/>
    <w:rsid w:val="001F7B16"/>
    <w:rsid w:val="002024A3"/>
    <w:rsid w:val="0020257B"/>
    <w:rsid w:val="00204543"/>
    <w:rsid w:val="0020488F"/>
    <w:rsid w:val="00204C9E"/>
    <w:rsid w:val="00204DEF"/>
    <w:rsid w:val="00205167"/>
    <w:rsid w:val="00205FC3"/>
    <w:rsid w:val="0020673E"/>
    <w:rsid w:val="00207201"/>
    <w:rsid w:val="002100F8"/>
    <w:rsid w:val="002104AC"/>
    <w:rsid w:val="0021068E"/>
    <w:rsid w:val="002106A1"/>
    <w:rsid w:val="00210861"/>
    <w:rsid w:val="00211A5A"/>
    <w:rsid w:val="00214121"/>
    <w:rsid w:val="00214BD6"/>
    <w:rsid w:val="00214CC1"/>
    <w:rsid w:val="002151F8"/>
    <w:rsid w:val="00216C3B"/>
    <w:rsid w:val="002177D5"/>
    <w:rsid w:val="00217AA7"/>
    <w:rsid w:val="002228DA"/>
    <w:rsid w:val="00222F3E"/>
    <w:rsid w:val="002235FF"/>
    <w:rsid w:val="00224F75"/>
    <w:rsid w:val="00225226"/>
    <w:rsid w:val="00225BF2"/>
    <w:rsid w:val="00227826"/>
    <w:rsid w:val="00227FFE"/>
    <w:rsid w:val="002310CB"/>
    <w:rsid w:val="002339D8"/>
    <w:rsid w:val="00235033"/>
    <w:rsid w:val="002352D9"/>
    <w:rsid w:val="00236071"/>
    <w:rsid w:val="0023719D"/>
    <w:rsid w:val="00237A01"/>
    <w:rsid w:val="0024146B"/>
    <w:rsid w:val="002446F7"/>
    <w:rsid w:val="002462BC"/>
    <w:rsid w:val="00250B74"/>
    <w:rsid w:val="00250D29"/>
    <w:rsid w:val="00252F68"/>
    <w:rsid w:val="00253232"/>
    <w:rsid w:val="00253263"/>
    <w:rsid w:val="00256A9C"/>
    <w:rsid w:val="002601DB"/>
    <w:rsid w:val="00266C3F"/>
    <w:rsid w:val="00266E73"/>
    <w:rsid w:val="002702A8"/>
    <w:rsid w:val="00270555"/>
    <w:rsid w:val="00270562"/>
    <w:rsid w:val="00270D6A"/>
    <w:rsid w:val="00270E9E"/>
    <w:rsid w:val="002714A6"/>
    <w:rsid w:val="00271E10"/>
    <w:rsid w:val="00271FA9"/>
    <w:rsid w:val="00272270"/>
    <w:rsid w:val="0027480C"/>
    <w:rsid w:val="0027653D"/>
    <w:rsid w:val="002769C5"/>
    <w:rsid w:val="00276F0C"/>
    <w:rsid w:val="00280C86"/>
    <w:rsid w:val="00282449"/>
    <w:rsid w:val="00283F13"/>
    <w:rsid w:val="00284B3C"/>
    <w:rsid w:val="002909F9"/>
    <w:rsid w:val="00290D9E"/>
    <w:rsid w:val="002926F5"/>
    <w:rsid w:val="00293BC5"/>
    <w:rsid w:val="00294204"/>
    <w:rsid w:val="0029455E"/>
    <w:rsid w:val="002955F7"/>
    <w:rsid w:val="002961C7"/>
    <w:rsid w:val="00296785"/>
    <w:rsid w:val="00296933"/>
    <w:rsid w:val="002A036D"/>
    <w:rsid w:val="002A0DFD"/>
    <w:rsid w:val="002A2529"/>
    <w:rsid w:val="002A6D94"/>
    <w:rsid w:val="002A7FC2"/>
    <w:rsid w:val="002B028C"/>
    <w:rsid w:val="002B17DE"/>
    <w:rsid w:val="002B1C72"/>
    <w:rsid w:val="002B2C7E"/>
    <w:rsid w:val="002B2FD0"/>
    <w:rsid w:val="002B3480"/>
    <w:rsid w:val="002B51C5"/>
    <w:rsid w:val="002B5BC0"/>
    <w:rsid w:val="002B67F6"/>
    <w:rsid w:val="002B6839"/>
    <w:rsid w:val="002B7489"/>
    <w:rsid w:val="002B76BF"/>
    <w:rsid w:val="002C2399"/>
    <w:rsid w:val="002C3BD3"/>
    <w:rsid w:val="002C4607"/>
    <w:rsid w:val="002C55EE"/>
    <w:rsid w:val="002C58D2"/>
    <w:rsid w:val="002C5E62"/>
    <w:rsid w:val="002C638E"/>
    <w:rsid w:val="002C7622"/>
    <w:rsid w:val="002C7660"/>
    <w:rsid w:val="002C7DD6"/>
    <w:rsid w:val="002D0FD5"/>
    <w:rsid w:val="002D34C4"/>
    <w:rsid w:val="002D3B28"/>
    <w:rsid w:val="002D4040"/>
    <w:rsid w:val="002D46B1"/>
    <w:rsid w:val="002D4751"/>
    <w:rsid w:val="002D54C8"/>
    <w:rsid w:val="002D5F3C"/>
    <w:rsid w:val="002D6AC9"/>
    <w:rsid w:val="002E0723"/>
    <w:rsid w:val="002E17FD"/>
    <w:rsid w:val="002E1E55"/>
    <w:rsid w:val="002E35C5"/>
    <w:rsid w:val="002E393C"/>
    <w:rsid w:val="002E39E9"/>
    <w:rsid w:val="002E6DAD"/>
    <w:rsid w:val="002E7A6C"/>
    <w:rsid w:val="002F16A2"/>
    <w:rsid w:val="002F1769"/>
    <w:rsid w:val="002F5B6A"/>
    <w:rsid w:val="002F5FE4"/>
    <w:rsid w:val="00300ECC"/>
    <w:rsid w:val="003016E7"/>
    <w:rsid w:val="00301A54"/>
    <w:rsid w:val="0030421E"/>
    <w:rsid w:val="00306BCE"/>
    <w:rsid w:val="003071B3"/>
    <w:rsid w:val="00307929"/>
    <w:rsid w:val="00311A1D"/>
    <w:rsid w:val="0031464A"/>
    <w:rsid w:val="00314EC5"/>
    <w:rsid w:val="003151CD"/>
    <w:rsid w:val="00316164"/>
    <w:rsid w:val="0031654C"/>
    <w:rsid w:val="003169D6"/>
    <w:rsid w:val="0032171D"/>
    <w:rsid w:val="00322C15"/>
    <w:rsid w:val="00325567"/>
    <w:rsid w:val="00325DCA"/>
    <w:rsid w:val="00326316"/>
    <w:rsid w:val="00326C7A"/>
    <w:rsid w:val="00327720"/>
    <w:rsid w:val="00327939"/>
    <w:rsid w:val="00330A9E"/>
    <w:rsid w:val="003312E0"/>
    <w:rsid w:val="00331C40"/>
    <w:rsid w:val="00332F72"/>
    <w:rsid w:val="00335F6B"/>
    <w:rsid w:val="003373E0"/>
    <w:rsid w:val="00337F3D"/>
    <w:rsid w:val="00340B47"/>
    <w:rsid w:val="00343518"/>
    <w:rsid w:val="00344514"/>
    <w:rsid w:val="00344560"/>
    <w:rsid w:val="00344E44"/>
    <w:rsid w:val="00345141"/>
    <w:rsid w:val="0034519F"/>
    <w:rsid w:val="003451BF"/>
    <w:rsid w:val="003457FA"/>
    <w:rsid w:val="00346C24"/>
    <w:rsid w:val="00347816"/>
    <w:rsid w:val="00347EBA"/>
    <w:rsid w:val="00347FDF"/>
    <w:rsid w:val="0035062D"/>
    <w:rsid w:val="003508EE"/>
    <w:rsid w:val="00350EDE"/>
    <w:rsid w:val="003525C1"/>
    <w:rsid w:val="00353804"/>
    <w:rsid w:val="003542BC"/>
    <w:rsid w:val="00354D63"/>
    <w:rsid w:val="00355CA6"/>
    <w:rsid w:val="003579B3"/>
    <w:rsid w:val="0036089C"/>
    <w:rsid w:val="003608CD"/>
    <w:rsid w:val="00360B4F"/>
    <w:rsid w:val="00360CB3"/>
    <w:rsid w:val="00362157"/>
    <w:rsid w:val="0036386B"/>
    <w:rsid w:val="00364DA8"/>
    <w:rsid w:val="003663F4"/>
    <w:rsid w:val="00366865"/>
    <w:rsid w:val="00366B18"/>
    <w:rsid w:val="00367A1E"/>
    <w:rsid w:val="003712B4"/>
    <w:rsid w:val="00373309"/>
    <w:rsid w:val="003740F4"/>
    <w:rsid w:val="00374E34"/>
    <w:rsid w:val="003755F5"/>
    <w:rsid w:val="00376276"/>
    <w:rsid w:val="00377EE5"/>
    <w:rsid w:val="00382065"/>
    <w:rsid w:val="00382932"/>
    <w:rsid w:val="00384F84"/>
    <w:rsid w:val="00385079"/>
    <w:rsid w:val="003852A8"/>
    <w:rsid w:val="003876BD"/>
    <w:rsid w:val="00387D6E"/>
    <w:rsid w:val="00387E8A"/>
    <w:rsid w:val="00390092"/>
    <w:rsid w:val="00390570"/>
    <w:rsid w:val="00390D71"/>
    <w:rsid w:val="00393032"/>
    <w:rsid w:val="00393224"/>
    <w:rsid w:val="003934BE"/>
    <w:rsid w:val="00395389"/>
    <w:rsid w:val="00397EF3"/>
    <w:rsid w:val="003A0161"/>
    <w:rsid w:val="003A1518"/>
    <w:rsid w:val="003A1B49"/>
    <w:rsid w:val="003A1FC3"/>
    <w:rsid w:val="003A2338"/>
    <w:rsid w:val="003A2C7C"/>
    <w:rsid w:val="003A31EA"/>
    <w:rsid w:val="003A3CBE"/>
    <w:rsid w:val="003A4EBC"/>
    <w:rsid w:val="003A7FF2"/>
    <w:rsid w:val="003B0D07"/>
    <w:rsid w:val="003B27E2"/>
    <w:rsid w:val="003B3048"/>
    <w:rsid w:val="003B34CA"/>
    <w:rsid w:val="003B5836"/>
    <w:rsid w:val="003B5AFB"/>
    <w:rsid w:val="003B5BB1"/>
    <w:rsid w:val="003B5CC5"/>
    <w:rsid w:val="003B613A"/>
    <w:rsid w:val="003B6C3C"/>
    <w:rsid w:val="003B7AC7"/>
    <w:rsid w:val="003C2836"/>
    <w:rsid w:val="003C425C"/>
    <w:rsid w:val="003C674E"/>
    <w:rsid w:val="003C6FEA"/>
    <w:rsid w:val="003D439B"/>
    <w:rsid w:val="003D4DA4"/>
    <w:rsid w:val="003D4FFE"/>
    <w:rsid w:val="003E0268"/>
    <w:rsid w:val="003E02BB"/>
    <w:rsid w:val="003E057B"/>
    <w:rsid w:val="003E1A3C"/>
    <w:rsid w:val="003E393D"/>
    <w:rsid w:val="003E55F3"/>
    <w:rsid w:val="003E5AAB"/>
    <w:rsid w:val="003E72DD"/>
    <w:rsid w:val="003F06C8"/>
    <w:rsid w:val="003F0D2C"/>
    <w:rsid w:val="003F19F6"/>
    <w:rsid w:val="003F2B93"/>
    <w:rsid w:val="003F3239"/>
    <w:rsid w:val="003F5124"/>
    <w:rsid w:val="003F5BB2"/>
    <w:rsid w:val="003F5D2D"/>
    <w:rsid w:val="003F6115"/>
    <w:rsid w:val="003F6E8B"/>
    <w:rsid w:val="00401D1C"/>
    <w:rsid w:val="00402EFD"/>
    <w:rsid w:val="004034B1"/>
    <w:rsid w:val="00403755"/>
    <w:rsid w:val="004055B9"/>
    <w:rsid w:val="00405A80"/>
    <w:rsid w:val="00406726"/>
    <w:rsid w:val="00406D61"/>
    <w:rsid w:val="00406DCC"/>
    <w:rsid w:val="00410CEA"/>
    <w:rsid w:val="004110F1"/>
    <w:rsid w:val="00411D18"/>
    <w:rsid w:val="004167AC"/>
    <w:rsid w:val="00416F13"/>
    <w:rsid w:val="004174BD"/>
    <w:rsid w:val="00420931"/>
    <w:rsid w:val="004211AD"/>
    <w:rsid w:val="004229F5"/>
    <w:rsid w:val="00426428"/>
    <w:rsid w:val="00427014"/>
    <w:rsid w:val="00427296"/>
    <w:rsid w:val="00427DE1"/>
    <w:rsid w:val="004308E9"/>
    <w:rsid w:val="00431A86"/>
    <w:rsid w:val="00432583"/>
    <w:rsid w:val="0043261C"/>
    <w:rsid w:val="004328FF"/>
    <w:rsid w:val="00432FAD"/>
    <w:rsid w:val="004334AB"/>
    <w:rsid w:val="004337BD"/>
    <w:rsid w:val="00433992"/>
    <w:rsid w:val="00434509"/>
    <w:rsid w:val="004369E0"/>
    <w:rsid w:val="00436D09"/>
    <w:rsid w:val="00437B7B"/>
    <w:rsid w:val="00437D95"/>
    <w:rsid w:val="00441332"/>
    <w:rsid w:val="00442727"/>
    <w:rsid w:val="00442C37"/>
    <w:rsid w:val="0044350D"/>
    <w:rsid w:val="00443DB1"/>
    <w:rsid w:val="00443EE3"/>
    <w:rsid w:val="00445AD2"/>
    <w:rsid w:val="00446247"/>
    <w:rsid w:val="00446842"/>
    <w:rsid w:val="00447717"/>
    <w:rsid w:val="0045060A"/>
    <w:rsid w:val="0045155B"/>
    <w:rsid w:val="004516E1"/>
    <w:rsid w:val="00451941"/>
    <w:rsid w:val="004519DF"/>
    <w:rsid w:val="00451C70"/>
    <w:rsid w:val="004523B7"/>
    <w:rsid w:val="004525C3"/>
    <w:rsid w:val="004531BF"/>
    <w:rsid w:val="004540B1"/>
    <w:rsid w:val="00455ED1"/>
    <w:rsid w:val="00455F69"/>
    <w:rsid w:val="0045687E"/>
    <w:rsid w:val="004571D4"/>
    <w:rsid w:val="00461F14"/>
    <w:rsid w:val="00463936"/>
    <w:rsid w:val="004644D0"/>
    <w:rsid w:val="004660B8"/>
    <w:rsid w:val="004666A7"/>
    <w:rsid w:val="00466993"/>
    <w:rsid w:val="004669C8"/>
    <w:rsid w:val="0046795E"/>
    <w:rsid w:val="00467B35"/>
    <w:rsid w:val="00467E23"/>
    <w:rsid w:val="00470512"/>
    <w:rsid w:val="0047078C"/>
    <w:rsid w:val="00470FE1"/>
    <w:rsid w:val="00472E43"/>
    <w:rsid w:val="00475697"/>
    <w:rsid w:val="00475DD1"/>
    <w:rsid w:val="00481D30"/>
    <w:rsid w:val="00484D0A"/>
    <w:rsid w:val="004863C4"/>
    <w:rsid w:val="004865AB"/>
    <w:rsid w:val="00486BDC"/>
    <w:rsid w:val="00486D6C"/>
    <w:rsid w:val="00491064"/>
    <w:rsid w:val="00491817"/>
    <w:rsid w:val="00491989"/>
    <w:rsid w:val="0049281A"/>
    <w:rsid w:val="00492CDB"/>
    <w:rsid w:val="00495352"/>
    <w:rsid w:val="004956A8"/>
    <w:rsid w:val="0049594B"/>
    <w:rsid w:val="00495C2B"/>
    <w:rsid w:val="00496B18"/>
    <w:rsid w:val="00496FDB"/>
    <w:rsid w:val="004A10E5"/>
    <w:rsid w:val="004A240C"/>
    <w:rsid w:val="004A2926"/>
    <w:rsid w:val="004A3394"/>
    <w:rsid w:val="004A51FB"/>
    <w:rsid w:val="004A6B51"/>
    <w:rsid w:val="004A6D11"/>
    <w:rsid w:val="004A7F31"/>
    <w:rsid w:val="004B0AED"/>
    <w:rsid w:val="004B2E17"/>
    <w:rsid w:val="004B39C6"/>
    <w:rsid w:val="004B4CAB"/>
    <w:rsid w:val="004B5E65"/>
    <w:rsid w:val="004B6EE1"/>
    <w:rsid w:val="004C1674"/>
    <w:rsid w:val="004C2007"/>
    <w:rsid w:val="004C41CA"/>
    <w:rsid w:val="004C472C"/>
    <w:rsid w:val="004C48E4"/>
    <w:rsid w:val="004C4AC0"/>
    <w:rsid w:val="004C6522"/>
    <w:rsid w:val="004C6D87"/>
    <w:rsid w:val="004D04AC"/>
    <w:rsid w:val="004D27C6"/>
    <w:rsid w:val="004D3310"/>
    <w:rsid w:val="004D388A"/>
    <w:rsid w:val="004D4104"/>
    <w:rsid w:val="004D5EFA"/>
    <w:rsid w:val="004D73E5"/>
    <w:rsid w:val="004D7FBD"/>
    <w:rsid w:val="004E17D7"/>
    <w:rsid w:val="004E47DB"/>
    <w:rsid w:val="004E5EC7"/>
    <w:rsid w:val="004E6015"/>
    <w:rsid w:val="004E73FC"/>
    <w:rsid w:val="004F0361"/>
    <w:rsid w:val="004F0748"/>
    <w:rsid w:val="004F3A25"/>
    <w:rsid w:val="004F4A58"/>
    <w:rsid w:val="004F690A"/>
    <w:rsid w:val="004F7E2C"/>
    <w:rsid w:val="005008D2"/>
    <w:rsid w:val="0050110A"/>
    <w:rsid w:val="00501635"/>
    <w:rsid w:val="00501966"/>
    <w:rsid w:val="00501CEE"/>
    <w:rsid w:val="00502BE1"/>
    <w:rsid w:val="00502FA1"/>
    <w:rsid w:val="00503EE9"/>
    <w:rsid w:val="005051D5"/>
    <w:rsid w:val="005055F9"/>
    <w:rsid w:val="00505B4B"/>
    <w:rsid w:val="005068AB"/>
    <w:rsid w:val="00506ECB"/>
    <w:rsid w:val="00507E47"/>
    <w:rsid w:val="00510265"/>
    <w:rsid w:val="00513B66"/>
    <w:rsid w:val="005147E3"/>
    <w:rsid w:val="00514B7F"/>
    <w:rsid w:val="00520B6F"/>
    <w:rsid w:val="005210D4"/>
    <w:rsid w:val="00521820"/>
    <w:rsid w:val="005218A3"/>
    <w:rsid w:val="00522840"/>
    <w:rsid w:val="00523752"/>
    <w:rsid w:val="00523A80"/>
    <w:rsid w:val="005258D1"/>
    <w:rsid w:val="00525C71"/>
    <w:rsid w:val="005302AB"/>
    <w:rsid w:val="0053116B"/>
    <w:rsid w:val="005324D9"/>
    <w:rsid w:val="005330D9"/>
    <w:rsid w:val="00534FD0"/>
    <w:rsid w:val="00535B06"/>
    <w:rsid w:val="00536A2F"/>
    <w:rsid w:val="005374A1"/>
    <w:rsid w:val="00540787"/>
    <w:rsid w:val="005411E4"/>
    <w:rsid w:val="005416C3"/>
    <w:rsid w:val="00541834"/>
    <w:rsid w:val="0054203E"/>
    <w:rsid w:val="005510F4"/>
    <w:rsid w:val="005551DA"/>
    <w:rsid w:val="00555895"/>
    <w:rsid w:val="005568A6"/>
    <w:rsid w:val="00557505"/>
    <w:rsid w:val="00560085"/>
    <w:rsid w:val="0056116C"/>
    <w:rsid w:val="005612EF"/>
    <w:rsid w:val="00561E65"/>
    <w:rsid w:val="0056350B"/>
    <w:rsid w:val="00563A20"/>
    <w:rsid w:val="00563E6D"/>
    <w:rsid w:val="0056653F"/>
    <w:rsid w:val="005668AC"/>
    <w:rsid w:val="00567081"/>
    <w:rsid w:val="0057040F"/>
    <w:rsid w:val="005756D8"/>
    <w:rsid w:val="00576CE5"/>
    <w:rsid w:val="0058173E"/>
    <w:rsid w:val="005818A5"/>
    <w:rsid w:val="005818CB"/>
    <w:rsid w:val="005829E9"/>
    <w:rsid w:val="00586942"/>
    <w:rsid w:val="00586BF0"/>
    <w:rsid w:val="00586C4D"/>
    <w:rsid w:val="005877EE"/>
    <w:rsid w:val="00587BDD"/>
    <w:rsid w:val="00590767"/>
    <w:rsid w:val="00590AFA"/>
    <w:rsid w:val="0059144B"/>
    <w:rsid w:val="0059411A"/>
    <w:rsid w:val="005951E2"/>
    <w:rsid w:val="005960C2"/>
    <w:rsid w:val="00596BC4"/>
    <w:rsid w:val="005A007B"/>
    <w:rsid w:val="005A0A42"/>
    <w:rsid w:val="005A0DA3"/>
    <w:rsid w:val="005A3334"/>
    <w:rsid w:val="005A3C2C"/>
    <w:rsid w:val="005A43B5"/>
    <w:rsid w:val="005A55B1"/>
    <w:rsid w:val="005A5A37"/>
    <w:rsid w:val="005A7364"/>
    <w:rsid w:val="005B068A"/>
    <w:rsid w:val="005B0C3F"/>
    <w:rsid w:val="005B2F42"/>
    <w:rsid w:val="005B3F07"/>
    <w:rsid w:val="005B43FF"/>
    <w:rsid w:val="005B4F8D"/>
    <w:rsid w:val="005B519E"/>
    <w:rsid w:val="005B7B1E"/>
    <w:rsid w:val="005B7FE1"/>
    <w:rsid w:val="005C6B56"/>
    <w:rsid w:val="005C6ED2"/>
    <w:rsid w:val="005D06CE"/>
    <w:rsid w:val="005D1DAD"/>
    <w:rsid w:val="005D2803"/>
    <w:rsid w:val="005D402C"/>
    <w:rsid w:val="005D40D2"/>
    <w:rsid w:val="005D418F"/>
    <w:rsid w:val="005D4CB4"/>
    <w:rsid w:val="005D52C7"/>
    <w:rsid w:val="005D6571"/>
    <w:rsid w:val="005D66D8"/>
    <w:rsid w:val="005D6BC4"/>
    <w:rsid w:val="005E0A2E"/>
    <w:rsid w:val="005E0DDE"/>
    <w:rsid w:val="005E216B"/>
    <w:rsid w:val="005E2187"/>
    <w:rsid w:val="005E3A46"/>
    <w:rsid w:val="005E3FE4"/>
    <w:rsid w:val="005E4165"/>
    <w:rsid w:val="005E4192"/>
    <w:rsid w:val="005E42BA"/>
    <w:rsid w:val="005E42E7"/>
    <w:rsid w:val="005E4650"/>
    <w:rsid w:val="005E49E6"/>
    <w:rsid w:val="005E585A"/>
    <w:rsid w:val="005E6A9D"/>
    <w:rsid w:val="005E7F59"/>
    <w:rsid w:val="005F4382"/>
    <w:rsid w:val="005F4D3D"/>
    <w:rsid w:val="005F4FD4"/>
    <w:rsid w:val="005F5C07"/>
    <w:rsid w:val="005F6827"/>
    <w:rsid w:val="00601205"/>
    <w:rsid w:val="0060155F"/>
    <w:rsid w:val="00601721"/>
    <w:rsid w:val="006029C1"/>
    <w:rsid w:val="00605014"/>
    <w:rsid w:val="006055D0"/>
    <w:rsid w:val="00605F4C"/>
    <w:rsid w:val="00606CE8"/>
    <w:rsid w:val="0060711B"/>
    <w:rsid w:val="00607844"/>
    <w:rsid w:val="00612073"/>
    <w:rsid w:val="00612F49"/>
    <w:rsid w:val="00613562"/>
    <w:rsid w:val="00614947"/>
    <w:rsid w:val="0061691F"/>
    <w:rsid w:val="00616F4A"/>
    <w:rsid w:val="00621365"/>
    <w:rsid w:val="00621B72"/>
    <w:rsid w:val="00621D86"/>
    <w:rsid w:val="00621D9E"/>
    <w:rsid w:val="00622AF7"/>
    <w:rsid w:val="00622F1E"/>
    <w:rsid w:val="00623254"/>
    <w:rsid w:val="006256D5"/>
    <w:rsid w:val="006261DF"/>
    <w:rsid w:val="0062650F"/>
    <w:rsid w:val="00626EB3"/>
    <w:rsid w:val="00627C86"/>
    <w:rsid w:val="00627EEE"/>
    <w:rsid w:val="006303A7"/>
    <w:rsid w:val="00632FC0"/>
    <w:rsid w:val="00633454"/>
    <w:rsid w:val="00633947"/>
    <w:rsid w:val="00634468"/>
    <w:rsid w:val="0063560F"/>
    <w:rsid w:val="006357FC"/>
    <w:rsid w:val="00636384"/>
    <w:rsid w:val="0063647A"/>
    <w:rsid w:val="00640D7F"/>
    <w:rsid w:val="00641485"/>
    <w:rsid w:val="00641524"/>
    <w:rsid w:val="00641BB5"/>
    <w:rsid w:val="006426A2"/>
    <w:rsid w:val="00643901"/>
    <w:rsid w:val="00644397"/>
    <w:rsid w:val="00645390"/>
    <w:rsid w:val="00646C71"/>
    <w:rsid w:val="00646DA3"/>
    <w:rsid w:val="00647199"/>
    <w:rsid w:val="0064751D"/>
    <w:rsid w:val="00650738"/>
    <w:rsid w:val="00651767"/>
    <w:rsid w:val="0065192A"/>
    <w:rsid w:val="006529E3"/>
    <w:rsid w:val="006549CD"/>
    <w:rsid w:val="00655131"/>
    <w:rsid w:val="00655EDB"/>
    <w:rsid w:val="00655F8D"/>
    <w:rsid w:val="00656C5C"/>
    <w:rsid w:val="00657347"/>
    <w:rsid w:val="006579EF"/>
    <w:rsid w:val="00657B1A"/>
    <w:rsid w:val="00660267"/>
    <w:rsid w:val="006605B1"/>
    <w:rsid w:val="0066101C"/>
    <w:rsid w:val="006616B4"/>
    <w:rsid w:val="00664B1A"/>
    <w:rsid w:val="006662C8"/>
    <w:rsid w:val="006673AC"/>
    <w:rsid w:val="00671182"/>
    <w:rsid w:val="00672302"/>
    <w:rsid w:val="00672DAF"/>
    <w:rsid w:val="006736AC"/>
    <w:rsid w:val="006778D4"/>
    <w:rsid w:val="00680157"/>
    <w:rsid w:val="006821C5"/>
    <w:rsid w:val="00682D84"/>
    <w:rsid w:val="00683D1C"/>
    <w:rsid w:val="00684C8A"/>
    <w:rsid w:val="00686629"/>
    <w:rsid w:val="00686FBA"/>
    <w:rsid w:val="00687BEF"/>
    <w:rsid w:val="0069014F"/>
    <w:rsid w:val="00691912"/>
    <w:rsid w:val="006919DD"/>
    <w:rsid w:val="00693D1A"/>
    <w:rsid w:val="006948B5"/>
    <w:rsid w:val="00694D7B"/>
    <w:rsid w:val="00695095"/>
    <w:rsid w:val="0069693D"/>
    <w:rsid w:val="00697F52"/>
    <w:rsid w:val="00697F7E"/>
    <w:rsid w:val="006A18B1"/>
    <w:rsid w:val="006A2404"/>
    <w:rsid w:val="006A39EF"/>
    <w:rsid w:val="006A3B06"/>
    <w:rsid w:val="006A6395"/>
    <w:rsid w:val="006A6C36"/>
    <w:rsid w:val="006A7699"/>
    <w:rsid w:val="006A7C6A"/>
    <w:rsid w:val="006B0399"/>
    <w:rsid w:val="006B0DDD"/>
    <w:rsid w:val="006B3052"/>
    <w:rsid w:val="006B30B2"/>
    <w:rsid w:val="006B3DBE"/>
    <w:rsid w:val="006B3FBE"/>
    <w:rsid w:val="006B4428"/>
    <w:rsid w:val="006B77B4"/>
    <w:rsid w:val="006B7A56"/>
    <w:rsid w:val="006C0369"/>
    <w:rsid w:val="006C0F4E"/>
    <w:rsid w:val="006C205E"/>
    <w:rsid w:val="006C3A83"/>
    <w:rsid w:val="006C3B62"/>
    <w:rsid w:val="006C7247"/>
    <w:rsid w:val="006C75BD"/>
    <w:rsid w:val="006D0587"/>
    <w:rsid w:val="006D0CA7"/>
    <w:rsid w:val="006D1963"/>
    <w:rsid w:val="006D1CDF"/>
    <w:rsid w:val="006D1E55"/>
    <w:rsid w:val="006D1EF1"/>
    <w:rsid w:val="006D3855"/>
    <w:rsid w:val="006D4521"/>
    <w:rsid w:val="006D7168"/>
    <w:rsid w:val="006E1CF7"/>
    <w:rsid w:val="006E2BB9"/>
    <w:rsid w:val="006E350E"/>
    <w:rsid w:val="006E4CD0"/>
    <w:rsid w:val="006E7B3D"/>
    <w:rsid w:val="006F11E7"/>
    <w:rsid w:val="006F1212"/>
    <w:rsid w:val="006F362B"/>
    <w:rsid w:val="006F3FD2"/>
    <w:rsid w:val="006F5C6D"/>
    <w:rsid w:val="006F64CD"/>
    <w:rsid w:val="006F736F"/>
    <w:rsid w:val="00700282"/>
    <w:rsid w:val="00700FB1"/>
    <w:rsid w:val="0070127D"/>
    <w:rsid w:val="00702982"/>
    <w:rsid w:val="00704F93"/>
    <w:rsid w:val="00705052"/>
    <w:rsid w:val="0070536F"/>
    <w:rsid w:val="00705F58"/>
    <w:rsid w:val="00707B8B"/>
    <w:rsid w:val="0071090F"/>
    <w:rsid w:val="00710A8B"/>
    <w:rsid w:val="00711781"/>
    <w:rsid w:val="00711AE2"/>
    <w:rsid w:val="00712603"/>
    <w:rsid w:val="00712893"/>
    <w:rsid w:val="007128E9"/>
    <w:rsid w:val="00712996"/>
    <w:rsid w:val="00712C84"/>
    <w:rsid w:val="007148AF"/>
    <w:rsid w:val="0071651B"/>
    <w:rsid w:val="00716521"/>
    <w:rsid w:val="00717413"/>
    <w:rsid w:val="00720588"/>
    <w:rsid w:val="00721E5B"/>
    <w:rsid w:val="007220C1"/>
    <w:rsid w:val="007225E2"/>
    <w:rsid w:val="007228B5"/>
    <w:rsid w:val="00722DAA"/>
    <w:rsid w:val="007236EB"/>
    <w:rsid w:val="00723D96"/>
    <w:rsid w:val="0072608F"/>
    <w:rsid w:val="00726962"/>
    <w:rsid w:val="007270BF"/>
    <w:rsid w:val="00727596"/>
    <w:rsid w:val="007276AB"/>
    <w:rsid w:val="007309D6"/>
    <w:rsid w:val="00731224"/>
    <w:rsid w:val="00731CAA"/>
    <w:rsid w:val="00731CB4"/>
    <w:rsid w:val="0073345A"/>
    <w:rsid w:val="007353F9"/>
    <w:rsid w:val="00736221"/>
    <w:rsid w:val="00737C45"/>
    <w:rsid w:val="00742100"/>
    <w:rsid w:val="0074265B"/>
    <w:rsid w:val="0074321E"/>
    <w:rsid w:val="00743612"/>
    <w:rsid w:val="007445E6"/>
    <w:rsid w:val="007457CA"/>
    <w:rsid w:val="007459EF"/>
    <w:rsid w:val="00746D80"/>
    <w:rsid w:val="00746E9E"/>
    <w:rsid w:val="0074796A"/>
    <w:rsid w:val="00747C38"/>
    <w:rsid w:val="00750B95"/>
    <w:rsid w:val="00751B06"/>
    <w:rsid w:val="00753634"/>
    <w:rsid w:val="007574F1"/>
    <w:rsid w:val="00761770"/>
    <w:rsid w:val="00762953"/>
    <w:rsid w:val="00762B37"/>
    <w:rsid w:val="00762F69"/>
    <w:rsid w:val="0076460E"/>
    <w:rsid w:val="00764C95"/>
    <w:rsid w:val="00765B7F"/>
    <w:rsid w:val="00766503"/>
    <w:rsid w:val="00766CA6"/>
    <w:rsid w:val="00767526"/>
    <w:rsid w:val="0077069C"/>
    <w:rsid w:val="00770E42"/>
    <w:rsid w:val="007714AB"/>
    <w:rsid w:val="00772814"/>
    <w:rsid w:val="0077283F"/>
    <w:rsid w:val="00773256"/>
    <w:rsid w:val="0077388E"/>
    <w:rsid w:val="00773CDA"/>
    <w:rsid w:val="00775016"/>
    <w:rsid w:val="00776D49"/>
    <w:rsid w:val="007773D9"/>
    <w:rsid w:val="00777A83"/>
    <w:rsid w:val="00777DF4"/>
    <w:rsid w:val="007824C7"/>
    <w:rsid w:val="00782597"/>
    <w:rsid w:val="00783138"/>
    <w:rsid w:val="0078446C"/>
    <w:rsid w:val="0078499A"/>
    <w:rsid w:val="00784D8D"/>
    <w:rsid w:val="007852A1"/>
    <w:rsid w:val="00785E9F"/>
    <w:rsid w:val="00786C6A"/>
    <w:rsid w:val="00787396"/>
    <w:rsid w:val="00787763"/>
    <w:rsid w:val="00787860"/>
    <w:rsid w:val="00787FD3"/>
    <w:rsid w:val="00790443"/>
    <w:rsid w:val="00791203"/>
    <w:rsid w:val="00791D79"/>
    <w:rsid w:val="00792D50"/>
    <w:rsid w:val="00792F03"/>
    <w:rsid w:val="00792F40"/>
    <w:rsid w:val="00793761"/>
    <w:rsid w:val="007960EF"/>
    <w:rsid w:val="007A0A5B"/>
    <w:rsid w:val="007A2E75"/>
    <w:rsid w:val="007A2E9E"/>
    <w:rsid w:val="007A307A"/>
    <w:rsid w:val="007A3901"/>
    <w:rsid w:val="007A62DF"/>
    <w:rsid w:val="007A63DC"/>
    <w:rsid w:val="007A7C0C"/>
    <w:rsid w:val="007B2329"/>
    <w:rsid w:val="007B23F6"/>
    <w:rsid w:val="007B2698"/>
    <w:rsid w:val="007B299C"/>
    <w:rsid w:val="007B436F"/>
    <w:rsid w:val="007B49CD"/>
    <w:rsid w:val="007B4A63"/>
    <w:rsid w:val="007B4CD2"/>
    <w:rsid w:val="007B5209"/>
    <w:rsid w:val="007B6286"/>
    <w:rsid w:val="007B6CA3"/>
    <w:rsid w:val="007B787C"/>
    <w:rsid w:val="007B7F26"/>
    <w:rsid w:val="007C0822"/>
    <w:rsid w:val="007C1716"/>
    <w:rsid w:val="007C1C75"/>
    <w:rsid w:val="007C3B3F"/>
    <w:rsid w:val="007C6199"/>
    <w:rsid w:val="007C71A3"/>
    <w:rsid w:val="007D0148"/>
    <w:rsid w:val="007D0586"/>
    <w:rsid w:val="007D0FC0"/>
    <w:rsid w:val="007D1248"/>
    <w:rsid w:val="007D13B7"/>
    <w:rsid w:val="007D1425"/>
    <w:rsid w:val="007D1980"/>
    <w:rsid w:val="007D2204"/>
    <w:rsid w:val="007D315F"/>
    <w:rsid w:val="007D3CD7"/>
    <w:rsid w:val="007D4000"/>
    <w:rsid w:val="007D40A9"/>
    <w:rsid w:val="007D67B9"/>
    <w:rsid w:val="007D7823"/>
    <w:rsid w:val="007E053F"/>
    <w:rsid w:val="007E0B3E"/>
    <w:rsid w:val="007E0E87"/>
    <w:rsid w:val="007E1003"/>
    <w:rsid w:val="007E596B"/>
    <w:rsid w:val="007E5CE2"/>
    <w:rsid w:val="007E66AB"/>
    <w:rsid w:val="007E687F"/>
    <w:rsid w:val="007E6CC1"/>
    <w:rsid w:val="007E7AAE"/>
    <w:rsid w:val="007F2F9F"/>
    <w:rsid w:val="007F6464"/>
    <w:rsid w:val="007F73E1"/>
    <w:rsid w:val="007F7F36"/>
    <w:rsid w:val="00801577"/>
    <w:rsid w:val="00803E41"/>
    <w:rsid w:val="008044D8"/>
    <w:rsid w:val="00804D84"/>
    <w:rsid w:val="00807D19"/>
    <w:rsid w:val="00812092"/>
    <w:rsid w:val="008125E2"/>
    <w:rsid w:val="00813468"/>
    <w:rsid w:val="00813ABF"/>
    <w:rsid w:val="008140DE"/>
    <w:rsid w:val="008154C9"/>
    <w:rsid w:val="00816A18"/>
    <w:rsid w:val="00820325"/>
    <w:rsid w:val="00820449"/>
    <w:rsid w:val="00821468"/>
    <w:rsid w:val="00821661"/>
    <w:rsid w:val="008219D4"/>
    <w:rsid w:val="00821B48"/>
    <w:rsid w:val="00822022"/>
    <w:rsid w:val="00822370"/>
    <w:rsid w:val="00823078"/>
    <w:rsid w:val="008235B7"/>
    <w:rsid w:val="008235CE"/>
    <w:rsid w:val="00824144"/>
    <w:rsid w:val="00824C66"/>
    <w:rsid w:val="00826560"/>
    <w:rsid w:val="008300A9"/>
    <w:rsid w:val="0083064E"/>
    <w:rsid w:val="008330ED"/>
    <w:rsid w:val="00833842"/>
    <w:rsid w:val="008361B1"/>
    <w:rsid w:val="008368C9"/>
    <w:rsid w:val="00837A0D"/>
    <w:rsid w:val="00837E50"/>
    <w:rsid w:val="008415B9"/>
    <w:rsid w:val="00842A4A"/>
    <w:rsid w:val="00842E3B"/>
    <w:rsid w:val="00843E79"/>
    <w:rsid w:val="0084439D"/>
    <w:rsid w:val="0084442E"/>
    <w:rsid w:val="00844884"/>
    <w:rsid w:val="00845ECF"/>
    <w:rsid w:val="00846A16"/>
    <w:rsid w:val="008502B6"/>
    <w:rsid w:val="00850D4B"/>
    <w:rsid w:val="00851CF4"/>
    <w:rsid w:val="008525B3"/>
    <w:rsid w:val="008549A9"/>
    <w:rsid w:val="00854F47"/>
    <w:rsid w:val="0085648D"/>
    <w:rsid w:val="00856D94"/>
    <w:rsid w:val="008578D9"/>
    <w:rsid w:val="00857FD7"/>
    <w:rsid w:val="00861777"/>
    <w:rsid w:val="00862F00"/>
    <w:rsid w:val="008644B3"/>
    <w:rsid w:val="00866B30"/>
    <w:rsid w:val="008707DB"/>
    <w:rsid w:val="00871083"/>
    <w:rsid w:val="00871843"/>
    <w:rsid w:val="0087195F"/>
    <w:rsid w:val="0087205E"/>
    <w:rsid w:val="008727D4"/>
    <w:rsid w:val="0087365D"/>
    <w:rsid w:val="00874E21"/>
    <w:rsid w:val="00876D64"/>
    <w:rsid w:val="00877167"/>
    <w:rsid w:val="00877C52"/>
    <w:rsid w:val="0088004C"/>
    <w:rsid w:val="00880238"/>
    <w:rsid w:val="00880246"/>
    <w:rsid w:val="008818C2"/>
    <w:rsid w:val="00882237"/>
    <w:rsid w:val="00882807"/>
    <w:rsid w:val="008833B8"/>
    <w:rsid w:val="0088430D"/>
    <w:rsid w:val="008848A7"/>
    <w:rsid w:val="00885BFA"/>
    <w:rsid w:val="008871C8"/>
    <w:rsid w:val="00890998"/>
    <w:rsid w:val="00892538"/>
    <w:rsid w:val="008929ED"/>
    <w:rsid w:val="00893EA3"/>
    <w:rsid w:val="00893EC3"/>
    <w:rsid w:val="00894206"/>
    <w:rsid w:val="00894745"/>
    <w:rsid w:val="00896644"/>
    <w:rsid w:val="00896C57"/>
    <w:rsid w:val="00897E29"/>
    <w:rsid w:val="00897F01"/>
    <w:rsid w:val="008A09BD"/>
    <w:rsid w:val="008A29D0"/>
    <w:rsid w:val="008A2CD0"/>
    <w:rsid w:val="008A3279"/>
    <w:rsid w:val="008A441F"/>
    <w:rsid w:val="008A48D3"/>
    <w:rsid w:val="008A54DB"/>
    <w:rsid w:val="008A5A01"/>
    <w:rsid w:val="008A6758"/>
    <w:rsid w:val="008A67B5"/>
    <w:rsid w:val="008A6A4D"/>
    <w:rsid w:val="008B146D"/>
    <w:rsid w:val="008B1AFD"/>
    <w:rsid w:val="008B1AFF"/>
    <w:rsid w:val="008B221D"/>
    <w:rsid w:val="008B2360"/>
    <w:rsid w:val="008B2BAE"/>
    <w:rsid w:val="008B2E11"/>
    <w:rsid w:val="008B4CA8"/>
    <w:rsid w:val="008B4D73"/>
    <w:rsid w:val="008B5F3E"/>
    <w:rsid w:val="008B6703"/>
    <w:rsid w:val="008B6B93"/>
    <w:rsid w:val="008C04CA"/>
    <w:rsid w:val="008C0E70"/>
    <w:rsid w:val="008C263E"/>
    <w:rsid w:val="008C2970"/>
    <w:rsid w:val="008C384A"/>
    <w:rsid w:val="008C3EF6"/>
    <w:rsid w:val="008D0306"/>
    <w:rsid w:val="008D2C4A"/>
    <w:rsid w:val="008D2C89"/>
    <w:rsid w:val="008D2F0F"/>
    <w:rsid w:val="008D3236"/>
    <w:rsid w:val="008D3E5A"/>
    <w:rsid w:val="008D42E3"/>
    <w:rsid w:val="008D4C3C"/>
    <w:rsid w:val="008D7201"/>
    <w:rsid w:val="008E2B04"/>
    <w:rsid w:val="008E503E"/>
    <w:rsid w:val="008E67DF"/>
    <w:rsid w:val="008E68D1"/>
    <w:rsid w:val="008F14AC"/>
    <w:rsid w:val="008F28CD"/>
    <w:rsid w:val="008F3481"/>
    <w:rsid w:val="008F427F"/>
    <w:rsid w:val="008F5273"/>
    <w:rsid w:val="008F6222"/>
    <w:rsid w:val="008F6EA3"/>
    <w:rsid w:val="008F7071"/>
    <w:rsid w:val="008F746E"/>
    <w:rsid w:val="00900088"/>
    <w:rsid w:val="009012F3"/>
    <w:rsid w:val="00901D7C"/>
    <w:rsid w:val="009037F0"/>
    <w:rsid w:val="009041D6"/>
    <w:rsid w:val="00904690"/>
    <w:rsid w:val="00904D89"/>
    <w:rsid w:val="0090567D"/>
    <w:rsid w:val="00906D20"/>
    <w:rsid w:val="00906FFA"/>
    <w:rsid w:val="00910F98"/>
    <w:rsid w:val="00911038"/>
    <w:rsid w:val="00911330"/>
    <w:rsid w:val="0091144A"/>
    <w:rsid w:val="0091309B"/>
    <w:rsid w:val="00920655"/>
    <w:rsid w:val="00920BFE"/>
    <w:rsid w:val="009245C4"/>
    <w:rsid w:val="00924904"/>
    <w:rsid w:val="00927442"/>
    <w:rsid w:val="00927A4C"/>
    <w:rsid w:val="009315EA"/>
    <w:rsid w:val="00932020"/>
    <w:rsid w:val="00932B2C"/>
    <w:rsid w:val="00932BA5"/>
    <w:rsid w:val="00932CD4"/>
    <w:rsid w:val="00933876"/>
    <w:rsid w:val="0093438E"/>
    <w:rsid w:val="00934896"/>
    <w:rsid w:val="00937C86"/>
    <w:rsid w:val="00937D73"/>
    <w:rsid w:val="00937F16"/>
    <w:rsid w:val="009419AB"/>
    <w:rsid w:val="00941B1F"/>
    <w:rsid w:val="00941D75"/>
    <w:rsid w:val="009420A6"/>
    <w:rsid w:val="0094298B"/>
    <w:rsid w:val="00944692"/>
    <w:rsid w:val="00944976"/>
    <w:rsid w:val="00944A2D"/>
    <w:rsid w:val="00944F4A"/>
    <w:rsid w:val="00945C8D"/>
    <w:rsid w:val="00946388"/>
    <w:rsid w:val="00947688"/>
    <w:rsid w:val="00953216"/>
    <w:rsid w:val="00955B87"/>
    <w:rsid w:val="0095667B"/>
    <w:rsid w:val="00957A13"/>
    <w:rsid w:val="009600E1"/>
    <w:rsid w:val="00961691"/>
    <w:rsid w:val="00961A33"/>
    <w:rsid w:val="0096371B"/>
    <w:rsid w:val="00965A9A"/>
    <w:rsid w:val="00966CC1"/>
    <w:rsid w:val="00972FC5"/>
    <w:rsid w:val="0097387E"/>
    <w:rsid w:val="00974ED8"/>
    <w:rsid w:val="00976115"/>
    <w:rsid w:val="009767AB"/>
    <w:rsid w:val="00976EDA"/>
    <w:rsid w:val="009777F5"/>
    <w:rsid w:val="00980C92"/>
    <w:rsid w:val="00981072"/>
    <w:rsid w:val="00981713"/>
    <w:rsid w:val="009824EC"/>
    <w:rsid w:val="0098258E"/>
    <w:rsid w:val="00983229"/>
    <w:rsid w:val="00984241"/>
    <w:rsid w:val="00985385"/>
    <w:rsid w:val="0098605C"/>
    <w:rsid w:val="00986CE0"/>
    <w:rsid w:val="009879E9"/>
    <w:rsid w:val="009900B4"/>
    <w:rsid w:val="0099085E"/>
    <w:rsid w:val="009911A7"/>
    <w:rsid w:val="00996B06"/>
    <w:rsid w:val="00996D94"/>
    <w:rsid w:val="0099764B"/>
    <w:rsid w:val="009A0DBD"/>
    <w:rsid w:val="009A22D8"/>
    <w:rsid w:val="009A256B"/>
    <w:rsid w:val="009A29F7"/>
    <w:rsid w:val="009A38CB"/>
    <w:rsid w:val="009A46E8"/>
    <w:rsid w:val="009A4D55"/>
    <w:rsid w:val="009A6068"/>
    <w:rsid w:val="009A6414"/>
    <w:rsid w:val="009A6572"/>
    <w:rsid w:val="009A7A99"/>
    <w:rsid w:val="009B0696"/>
    <w:rsid w:val="009B1424"/>
    <w:rsid w:val="009B29B7"/>
    <w:rsid w:val="009B3350"/>
    <w:rsid w:val="009B4A9E"/>
    <w:rsid w:val="009B5BDC"/>
    <w:rsid w:val="009B6630"/>
    <w:rsid w:val="009C337D"/>
    <w:rsid w:val="009C3E6A"/>
    <w:rsid w:val="009C4229"/>
    <w:rsid w:val="009C4945"/>
    <w:rsid w:val="009C5555"/>
    <w:rsid w:val="009C7A08"/>
    <w:rsid w:val="009D0363"/>
    <w:rsid w:val="009D044F"/>
    <w:rsid w:val="009D06BA"/>
    <w:rsid w:val="009D1367"/>
    <w:rsid w:val="009D148F"/>
    <w:rsid w:val="009D1C70"/>
    <w:rsid w:val="009D2F95"/>
    <w:rsid w:val="009D3446"/>
    <w:rsid w:val="009D50F2"/>
    <w:rsid w:val="009D5295"/>
    <w:rsid w:val="009D6322"/>
    <w:rsid w:val="009D73E7"/>
    <w:rsid w:val="009D7A22"/>
    <w:rsid w:val="009E01C2"/>
    <w:rsid w:val="009E0826"/>
    <w:rsid w:val="009E0B55"/>
    <w:rsid w:val="009E0DF1"/>
    <w:rsid w:val="009E2F60"/>
    <w:rsid w:val="009E3A50"/>
    <w:rsid w:val="009E4F4E"/>
    <w:rsid w:val="009E55C2"/>
    <w:rsid w:val="009E5BA8"/>
    <w:rsid w:val="009E6A4C"/>
    <w:rsid w:val="009E6CBA"/>
    <w:rsid w:val="009F1942"/>
    <w:rsid w:val="009F2335"/>
    <w:rsid w:val="009F2DFE"/>
    <w:rsid w:val="009F79B4"/>
    <w:rsid w:val="009F7F4E"/>
    <w:rsid w:val="00A0109B"/>
    <w:rsid w:val="00A0144A"/>
    <w:rsid w:val="00A0275C"/>
    <w:rsid w:val="00A02E83"/>
    <w:rsid w:val="00A031A8"/>
    <w:rsid w:val="00A06933"/>
    <w:rsid w:val="00A116E4"/>
    <w:rsid w:val="00A11ADB"/>
    <w:rsid w:val="00A13309"/>
    <w:rsid w:val="00A15C70"/>
    <w:rsid w:val="00A16728"/>
    <w:rsid w:val="00A17358"/>
    <w:rsid w:val="00A1742C"/>
    <w:rsid w:val="00A20081"/>
    <w:rsid w:val="00A203F6"/>
    <w:rsid w:val="00A20453"/>
    <w:rsid w:val="00A20CF9"/>
    <w:rsid w:val="00A20D27"/>
    <w:rsid w:val="00A215E9"/>
    <w:rsid w:val="00A21A87"/>
    <w:rsid w:val="00A21B24"/>
    <w:rsid w:val="00A21CAA"/>
    <w:rsid w:val="00A23432"/>
    <w:rsid w:val="00A25608"/>
    <w:rsid w:val="00A256C9"/>
    <w:rsid w:val="00A25905"/>
    <w:rsid w:val="00A25CA7"/>
    <w:rsid w:val="00A2610C"/>
    <w:rsid w:val="00A2612C"/>
    <w:rsid w:val="00A26BBF"/>
    <w:rsid w:val="00A27963"/>
    <w:rsid w:val="00A27D3B"/>
    <w:rsid w:val="00A312AE"/>
    <w:rsid w:val="00A31E66"/>
    <w:rsid w:val="00A330FC"/>
    <w:rsid w:val="00A33AE9"/>
    <w:rsid w:val="00A33E3E"/>
    <w:rsid w:val="00A35FB3"/>
    <w:rsid w:val="00A36293"/>
    <w:rsid w:val="00A3681F"/>
    <w:rsid w:val="00A4147B"/>
    <w:rsid w:val="00A41FD2"/>
    <w:rsid w:val="00A43BE2"/>
    <w:rsid w:val="00A4535B"/>
    <w:rsid w:val="00A45A74"/>
    <w:rsid w:val="00A4610F"/>
    <w:rsid w:val="00A47119"/>
    <w:rsid w:val="00A4713D"/>
    <w:rsid w:val="00A50393"/>
    <w:rsid w:val="00A50CA0"/>
    <w:rsid w:val="00A511C7"/>
    <w:rsid w:val="00A51246"/>
    <w:rsid w:val="00A524CD"/>
    <w:rsid w:val="00A5253A"/>
    <w:rsid w:val="00A53947"/>
    <w:rsid w:val="00A5407F"/>
    <w:rsid w:val="00A543C3"/>
    <w:rsid w:val="00A55A24"/>
    <w:rsid w:val="00A56884"/>
    <w:rsid w:val="00A57B21"/>
    <w:rsid w:val="00A618C1"/>
    <w:rsid w:val="00A620B0"/>
    <w:rsid w:val="00A6422F"/>
    <w:rsid w:val="00A671D3"/>
    <w:rsid w:val="00A70C37"/>
    <w:rsid w:val="00A70F17"/>
    <w:rsid w:val="00A72850"/>
    <w:rsid w:val="00A74E57"/>
    <w:rsid w:val="00A75E72"/>
    <w:rsid w:val="00A77427"/>
    <w:rsid w:val="00A77D1E"/>
    <w:rsid w:val="00A80C59"/>
    <w:rsid w:val="00A816BC"/>
    <w:rsid w:val="00A82068"/>
    <w:rsid w:val="00A828F3"/>
    <w:rsid w:val="00A85D8F"/>
    <w:rsid w:val="00A85F18"/>
    <w:rsid w:val="00A8631C"/>
    <w:rsid w:val="00A9029E"/>
    <w:rsid w:val="00A90497"/>
    <w:rsid w:val="00A92578"/>
    <w:rsid w:val="00A9328A"/>
    <w:rsid w:val="00A97026"/>
    <w:rsid w:val="00A977C1"/>
    <w:rsid w:val="00A979D3"/>
    <w:rsid w:val="00AA2FAB"/>
    <w:rsid w:val="00AA2FDD"/>
    <w:rsid w:val="00AA3BBD"/>
    <w:rsid w:val="00AA3CA0"/>
    <w:rsid w:val="00AA43C8"/>
    <w:rsid w:val="00AA7792"/>
    <w:rsid w:val="00AA7F1D"/>
    <w:rsid w:val="00AB0006"/>
    <w:rsid w:val="00AB087D"/>
    <w:rsid w:val="00AB2593"/>
    <w:rsid w:val="00AB2DDF"/>
    <w:rsid w:val="00AB34E6"/>
    <w:rsid w:val="00AB4415"/>
    <w:rsid w:val="00AC10E3"/>
    <w:rsid w:val="00AC1A66"/>
    <w:rsid w:val="00AC34C4"/>
    <w:rsid w:val="00AC396A"/>
    <w:rsid w:val="00AC5C5E"/>
    <w:rsid w:val="00AC61FF"/>
    <w:rsid w:val="00AC6E11"/>
    <w:rsid w:val="00AD2DF8"/>
    <w:rsid w:val="00AD3A68"/>
    <w:rsid w:val="00AD489A"/>
    <w:rsid w:val="00AD4A7A"/>
    <w:rsid w:val="00AD4B8D"/>
    <w:rsid w:val="00AD4BB1"/>
    <w:rsid w:val="00AD576C"/>
    <w:rsid w:val="00AE0D33"/>
    <w:rsid w:val="00AE19F0"/>
    <w:rsid w:val="00AE200E"/>
    <w:rsid w:val="00AE262A"/>
    <w:rsid w:val="00AE2BF9"/>
    <w:rsid w:val="00AE2E72"/>
    <w:rsid w:val="00AE412B"/>
    <w:rsid w:val="00AE61CC"/>
    <w:rsid w:val="00AE6645"/>
    <w:rsid w:val="00AE66EF"/>
    <w:rsid w:val="00AE6B0C"/>
    <w:rsid w:val="00AE706B"/>
    <w:rsid w:val="00AE7980"/>
    <w:rsid w:val="00AF41DC"/>
    <w:rsid w:val="00AF44E8"/>
    <w:rsid w:val="00AF717C"/>
    <w:rsid w:val="00B00A7B"/>
    <w:rsid w:val="00B015F5"/>
    <w:rsid w:val="00B018BC"/>
    <w:rsid w:val="00B027ED"/>
    <w:rsid w:val="00B03107"/>
    <w:rsid w:val="00B043C3"/>
    <w:rsid w:val="00B06168"/>
    <w:rsid w:val="00B063DA"/>
    <w:rsid w:val="00B07B82"/>
    <w:rsid w:val="00B07CB4"/>
    <w:rsid w:val="00B106BC"/>
    <w:rsid w:val="00B11187"/>
    <w:rsid w:val="00B11701"/>
    <w:rsid w:val="00B12A21"/>
    <w:rsid w:val="00B14FB7"/>
    <w:rsid w:val="00B16156"/>
    <w:rsid w:val="00B16177"/>
    <w:rsid w:val="00B1627A"/>
    <w:rsid w:val="00B16B92"/>
    <w:rsid w:val="00B17B1A"/>
    <w:rsid w:val="00B17B89"/>
    <w:rsid w:val="00B203D4"/>
    <w:rsid w:val="00B21973"/>
    <w:rsid w:val="00B2290F"/>
    <w:rsid w:val="00B236B5"/>
    <w:rsid w:val="00B24AEE"/>
    <w:rsid w:val="00B26B40"/>
    <w:rsid w:val="00B30C4F"/>
    <w:rsid w:val="00B31DE2"/>
    <w:rsid w:val="00B326C8"/>
    <w:rsid w:val="00B33380"/>
    <w:rsid w:val="00B34687"/>
    <w:rsid w:val="00B349EB"/>
    <w:rsid w:val="00B36518"/>
    <w:rsid w:val="00B36D3A"/>
    <w:rsid w:val="00B414EC"/>
    <w:rsid w:val="00B421F8"/>
    <w:rsid w:val="00B42288"/>
    <w:rsid w:val="00B42479"/>
    <w:rsid w:val="00B43326"/>
    <w:rsid w:val="00B43B1B"/>
    <w:rsid w:val="00B45907"/>
    <w:rsid w:val="00B461F6"/>
    <w:rsid w:val="00B470FE"/>
    <w:rsid w:val="00B47AE5"/>
    <w:rsid w:val="00B50160"/>
    <w:rsid w:val="00B50EB8"/>
    <w:rsid w:val="00B51BB2"/>
    <w:rsid w:val="00B550D0"/>
    <w:rsid w:val="00B55B6A"/>
    <w:rsid w:val="00B55C9C"/>
    <w:rsid w:val="00B56939"/>
    <w:rsid w:val="00B57DF9"/>
    <w:rsid w:val="00B62B5A"/>
    <w:rsid w:val="00B62CD9"/>
    <w:rsid w:val="00B636E7"/>
    <w:rsid w:val="00B63756"/>
    <w:rsid w:val="00B64712"/>
    <w:rsid w:val="00B65905"/>
    <w:rsid w:val="00B667D4"/>
    <w:rsid w:val="00B67B98"/>
    <w:rsid w:val="00B67BE9"/>
    <w:rsid w:val="00B7051D"/>
    <w:rsid w:val="00B71C5F"/>
    <w:rsid w:val="00B72B39"/>
    <w:rsid w:val="00B7310B"/>
    <w:rsid w:val="00B733C1"/>
    <w:rsid w:val="00B76D1A"/>
    <w:rsid w:val="00B802AB"/>
    <w:rsid w:val="00B803E9"/>
    <w:rsid w:val="00B80E5E"/>
    <w:rsid w:val="00B81B19"/>
    <w:rsid w:val="00B8366A"/>
    <w:rsid w:val="00B86C07"/>
    <w:rsid w:val="00B87177"/>
    <w:rsid w:val="00B871EB"/>
    <w:rsid w:val="00B87C80"/>
    <w:rsid w:val="00B87FA3"/>
    <w:rsid w:val="00B87FD3"/>
    <w:rsid w:val="00B9027A"/>
    <w:rsid w:val="00B907A1"/>
    <w:rsid w:val="00B9097A"/>
    <w:rsid w:val="00B909AE"/>
    <w:rsid w:val="00B91DF7"/>
    <w:rsid w:val="00B9220A"/>
    <w:rsid w:val="00B9492D"/>
    <w:rsid w:val="00B96FC1"/>
    <w:rsid w:val="00BA0D13"/>
    <w:rsid w:val="00BA1555"/>
    <w:rsid w:val="00BA15CC"/>
    <w:rsid w:val="00BA228C"/>
    <w:rsid w:val="00BA23B5"/>
    <w:rsid w:val="00BA4A97"/>
    <w:rsid w:val="00BA4F71"/>
    <w:rsid w:val="00BA5F79"/>
    <w:rsid w:val="00BA635C"/>
    <w:rsid w:val="00BA65B6"/>
    <w:rsid w:val="00BA6D4E"/>
    <w:rsid w:val="00BA71C9"/>
    <w:rsid w:val="00BA7598"/>
    <w:rsid w:val="00BA7DB7"/>
    <w:rsid w:val="00BA7FD4"/>
    <w:rsid w:val="00BB04DE"/>
    <w:rsid w:val="00BB0F66"/>
    <w:rsid w:val="00BB110D"/>
    <w:rsid w:val="00BB1668"/>
    <w:rsid w:val="00BB1FD0"/>
    <w:rsid w:val="00BB2A60"/>
    <w:rsid w:val="00BB2BDA"/>
    <w:rsid w:val="00BB3267"/>
    <w:rsid w:val="00BB48CF"/>
    <w:rsid w:val="00BB4D9D"/>
    <w:rsid w:val="00BB5680"/>
    <w:rsid w:val="00BB60F0"/>
    <w:rsid w:val="00BB6E31"/>
    <w:rsid w:val="00BB74D2"/>
    <w:rsid w:val="00BB7F7E"/>
    <w:rsid w:val="00BC04CC"/>
    <w:rsid w:val="00BC1C87"/>
    <w:rsid w:val="00BC2256"/>
    <w:rsid w:val="00BC28DA"/>
    <w:rsid w:val="00BC2A00"/>
    <w:rsid w:val="00BC38E0"/>
    <w:rsid w:val="00BC3AE0"/>
    <w:rsid w:val="00BC4705"/>
    <w:rsid w:val="00BC6B74"/>
    <w:rsid w:val="00BC6D73"/>
    <w:rsid w:val="00BD36F2"/>
    <w:rsid w:val="00BD4C01"/>
    <w:rsid w:val="00BD4D5A"/>
    <w:rsid w:val="00BD52E2"/>
    <w:rsid w:val="00BD7A95"/>
    <w:rsid w:val="00BE1635"/>
    <w:rsid w:val="00BE2045"/>
    <w:rsid w:val="00BE33AF"/>
    <w:rsid w:val="00BE3D90"/>
    <w:rsid w:val="00BE42E4"/>
    <w:rsid w:val="00BE4BD4"/>
    <w:rsid w:val="00BE50E8"/>
    <w:rsid w:val="00BE6781"/>
    <w:rsid w:val="00BE705F"/>
    <w:rsid w:val="00BE7198"/>
    <w:rsid w:val="00BF21C4"/>
    <w:rsid w:val="00BF3155"/>
    <w:rsid w:val="00BF49DE"/>
    <w:rsid w:val="00BF5B42"/>
    <w:rsid w:val="00BF5B84"/>
    <w:rsid w:val="00BF5E3D"/>
    <w:rsid w:val="00BF60A9"/>
    <w:rsid w:val="00BF6B42"/>
    <w:rsid w:val="00BF796A"/>
    <w:rsid w:val="00C00809"/>
    <w:rsid w:val="00C00A5A"/>
    <w:rsid w:val="00C00F0B"/>
    <w:rsid w:val="00C03A3A"/>
    <w:rsid w:val="00C05472"/>
    <w:rsid w:val="00C05659"/>
    <w:rsid w:val="00C062EF"/>
    <w:rsid w:val="00C06C4D"/>
    <w:rsid w:val="00C0706E"/>
    <w:rsid w:val="00C071C4"/>
    <w:rsid w:val="00C101FB"/>
    <w:rsid w:val="00C10B96"/>
    <w:rsid w:val="00C113AE"/>
    <w:rsid w:val="00C115C9"/>
    <w:rsid w:val="00C12B10"/>
    <w:rsid w:val="00C14A6D"/>
    <w:rsid w:val="00C14BA7"/>
    <w:rsid w:val="00C15B11"/>
    <w:rsid w:val="00C16927"/>
    <w:rsid w:val="00C16C18"/>
    <w:rsid w:val="00C1708B"/>
    <w:rsid w:val="00C215E4"/>
    <w:rsid w:val="00C23754"/>
    <w:rsid w:val="00C254E9"/>
    <w:rsid w:val="00C26789"/>
    <w:rsid w:val="00C26C85"/>
    <w:rsid w:val="00C26F8E"/>
    <w:rsid w:val="00C27686"/>
    <w:rsid w:val="00C300EF"/>
    <w:rsid w:val="00C30153"/>
    <w:rsid w:val="00C3080C"/>
    <w:rsid w:val="00C309E2"/>
    <w:rsid w:val="00C335C6"/>
    <w:rsid w:val="00C3635F"/>
    <w:rsid w:val="00C4094C"/>
    <w:rsid w:val="00C40EB5"/>
    <w:rsid w:val="00C41FD9"/>
    <w:rsid w:val="00C42338"/>
    <w:rsid w:val="00C43C76"/>
    <w:rsid w:val="00C44055"/>
    <w:rsid w:val="00C44701"/>
    <w:rsid w:val="00C44D9A"/>
    <w:rsid w:val="00C45387"/>
    <w:rsid w:val="00C45407"/>
    <w:rsid w:val="00C454C0"/>
    <w:rsid w:val="00C457EA"/>
    <w:rsid w:val="00C45D65"/>
    <w:rsid w:val="00C45F54"/>
    <w:rsid w:val="00C4751D"/>
    <w:rsid w:val="00C500C2"/>
    <w:rsid w:val="00C517D4"/>
    <w:rsid w:val="00C53AAC"/>
    <w:rsid w:val="00C54007"/>
    <w:rsid w:val="00C55000"/>
    <w:rsid w:val="00C5502F"/>
    <w:rsid w:val="00C550A5"/>
    <w:rsid w:val="00C5719B"/>
    <w:rsid w:val="00C57D4B"/>
    <w:rsid w:val="00C604CD"/>
    <w:rsid w:val="00C60761"/>
    <w:rsid w:val="00C60EF0"/>
    <w:rsid w:val="00C62074"/>
    <w:rsid w:val="00C622FC"/>
    <w:rsid w:val="00C63528"/>
    <w:rsid w:val="00C63553"/>
    <w:rsid w:val="00C644D8"/>
    <w:rsid w:val="00C66DF2"/>
    <w:rsid w:val="00C679D5"/>
    <w:rsid w:val="00C70028"/>
    <w:rsid w:val="00C70928"/>
    <w:rsid w:val="00C71997"/>
    <w:rsid w:val="00C71B5C"/>
    <w:rsid w:val="00C72207"/>
    <w:rsid w:val="00C7242E"/>
    <w:rsid w:val="00C73AB3"/>
    <w:rsid w:val="00C73D8D"/>
    <w:rsid w:val="00C74110"/>
    <w:rsid w:val="00C750DC"/>
    <w:rsid w:val="00C75ACC"/>
    <w:rsid w:val="00C7643D"/>
    <w:rsid w:val="00C77332"/>
    <w:rsid w:val="00C77E61"/>
    <w:rsid w:val="00C77ECF"/>
    <w:rsid w:val="00C80A14"/>
    <w:rsid w:val="00C80DBB"/>
    <w:rsid w:val="00C80E5F"/>
    <w:rsid w:val="00C8183F"/>
    <w:rsid w:val="00C826F1"/>
    <w:rsid w:val="00C84141"/>
    <w:rsid w:val="00C84E10"/>
    <w:rsid w:val="00C84F9D"/>
    <w:rsid w:val="00C85BE2"/>
    <w:rsid w:val="00C87AE0"/>
    <w:rsid w:val="00C90F5E"/>
    <w:rsid w:val="00C90FFD"/>
    <w:rsid w:val="00C91E4A"/>
    <w:rsid w:val="00C9259E"/>
    <w:rsid w:val="00C93075"/>
    <w:rsid w:val="00C94C97"/>
    <w:rsid w:val="00C95487"/>
    <w:rsid w:val="00C96B38"/>
    <w:rsid w:val="00CA20C2"/>
    <w:rsid w:val="00CA2F47"/>
    <w:rsid w:val="00CA47E9"/>
    <w:rsid w:val="00CA5CB7"/>
    <w:rsid w:val="00CA70B8"/>
    <w:rsid w:val="00CA71A7"/>
    <w:rsid w:val="00CB3D96"/>
    <w:rsid w:val="00CB4500"/>
    <w:rsid w:val="00CB7786"/>
    <w:rsid w:val="00CB7859"/>
    <w:rsid w:val="00CC0F0E"/>
    <w:rsid w:val="00CC0FDD"/>
    <w:rsid w:val="00CC112F"/>
    <w:rsid w:val="00CC175F"/>
    <w:rsid w:val="00CC2615"/>
    <w:rsid w:val="00CC2A4F"/>
    <w:rsid w:val="00CC3F4B"/>
    <w:rsid w:val="00CD1F61"/>
    <w:rsid w:val="00CD21C2"/>
    <w:rsid w:val="00CD2EFA"/>
    <w:rsid w:val="00CD391C"/>
    <w:rsid w:val="00CD4DB0"/>
    <w:rsid w:val="00CD67E5"/>
    <w:rsid w:val="00CD6CD5"/>
    <w:rsid w:val="00CE1384"/>
    <w:rsid w:val="00CE26DB"/>
    <w:rsid w:val="00CE2848"/>
    <w:rsid w:val="00CE2F58"/>
    <w:rsid w:val="00CE43FB"/>
    <w:rsid w:val="00CE4C78"/>
    <w:rsid w:val="00CE5648"/>
    <w:rsid w:val="00CE5851"/>
    <w:rsid w:val="00CE60C4"/>
    <w:rsid w:val="00CE60F8"/>
    <w:rsid w:val="00CE6813"/>
    <w:rsid w:val="00CE6F4D"/>
    <w:rsid w:val="00CE7EB1"/>
    <w:rsid w:val="00CF13D9"/>
    <w:rsid w:val="00CF370C"/>
    <w:rsid w:val="00CF40B8"/>
    <w:rsid w:val="00CF48AD"/>
    <w:rsid w:val="00CF53ED"/>
    <w:rsid w:val="00CF6DA9"/>
    <w:rsid w:val="00D010DA"/>
    <w:rsid w:val="00D0168D"/>
    <w:rsid w:val="00D04342"/>
    <w:rsid w:val="00D053B6"/>
    <w:rsid w:val="00D06AA5"/>
    <w:rsid w:val="00D07342"/>
    <w:rsid w:val="00D07709"/>
    <w:rsid w:val="00D109D8"/>
    <w:rsid w:val="00D109FA"/>
    <w:rsid w:val="00D109FD"/>
    <w:rsid w:val="00D1176A"/>
    <w:rsid w:val="00D13046"/>
    <w:rsid w:val="00D1445C"/>
    <w:rsid w:val="00D14EE1"/>
    <w:rsid w:val="00D15FB1"/>
    <w:rsid w:val="00D16552"/>
    <w:rsid w:val="00D1655A"/>
    <w:rsid w:val="00D2000A"/>
    <w:rsid w:val="00D208CD"/>
    <w:rsid w:val="00D22646"/>
    <w:rsid w:val="00D2272E"/>
    <w:rsid w:val="00D24844"/>
    <w:rsid w:val="00D250BB"/>
    <w:rsid w:val="00D25213"/>
    <w:rsid w:val="00D25C6F"/>
    <w:rsid w:val="00D26447"/>
    <w:rsid w:val="00D30535"/>
    <w:rsid w:val="00D30A23"/>
    <w:rsid w:val="00D335A2"/>
    <w:rsid w:val="00D34887"/>
    <w:rsid w:val="00D349A8"/>
    <w:rsid w:val="00D35D64"/>
    <w:rsid w:val="00D35E90"/>
    <w:rsid w:val="00D4008D"/>
    <w:rsid w:val="00D414D1"/>
    <w:rsid w:val="00D42B9F"/>
    <w:rsid w:val="00D42CA8"/>
    <w:rsid w:val="00D434A9"/>
    <w:rsid w:val="00D44801"/>
    <w:rsid w:val="00D44824"/>
    <w:rsid w:val="00D45874"/>
    <w:rsid w:val="00D46206"/>
    <w:rsid w:val="00D502A0"/>
    <w:rsid w:val="00D50C00"/>
    <w:rsid w:val="00D51693"/>
    <w:rsid w:val="00D53662"/>
    <w:rsid w:val="00D53681"/>
    <w:rsid w:val="00D54177"/>
    <w:rsid w:val="00D54FCB"/>
    <w:rsid w:val="00D55107"/>
    <w:rsid w:val="00D55A8A"/>
    <w:rsid w:val="00D56565"/>
    <w:rsid w:val="00D576F1"/>
    <w:rsid w:val="00D627B5"/>
    <w:rsid w:val="00D62F23"/>
    <w:rsid w:val="00D6395D"/>
    <w:rsid w:val="00D64445"/>
    <w:rsid w:val="00D64AC2"/>
    <w:rsid w:val="00D64FE0"/>
    <w:rsid w:val="00D65383"/>
    <w:rsid w:val="00D660BE"/>
    <w:rsid w:val="00D66B75"/>
    <w:rsid w:val="00D6767C"/>
    <w:rsid w:val="00D67F00"/>
    <w:rsid w:val="00D70AB2"/>
    <w:rsid w:val="00D721A3"/>
    <w:rsid w:val="00D747C7"/>
    <w:rsid w:val="00D74B10"/>
    <w:rsid w:val="00D766DC"/>
    <w:rsid w:val="00D7688F"/>
    <w:rsid w:val="00D77D58"/>
    <w:rsid w:val="00D77EA4"/>
    <w:rsid w:val="00D80DE1"/>
    <w:rsid w:val="00D8161A"/>
    <w:rsid w:val="00D819DE"/>
    <w:rsid w:val="00D82CF8"/>
    <w:rsid w:val="00D842B8"/>
    <w:rsid w:val="00D84FF7"/>
    <w:rsid w:val="00D85107"/>
    <w:rsid w:val="00D87009"/>
    <w:rsid w:val="00D91495"/>
    <w:rsid w:val="00D9178B"/>
    <w:rsid w:val="00D932F5"/>
    <w:rsid w:val="00D93B5B"/>
    <w:rsid w:val="00D95413"/>
    <w:rsid w:val="00DA11EE"/>
    <w:rsid w:val="00DA1A8D"/>
    <w:rsid w:val="00DA1FDD"/>
    <w:rsid w:val="00DA2A5B"/>
    <w:rsid w:val="00DA3AD9"/>
    <w:rsid w:val="00DA5623"/>
    <w:rsid w:val="00DA6719"/>
    <w:rsid w:val="00DA7535"/>
    <w:rsid w:val="00DA769A"/>
    <w:rsid w:val="00DB0163"/>
    <w:rsid w:val="00DB1200"/>
    <w:rsid w:val="00DB35FE"/>
    <w:rsid w:val="00DB6056"/>
    <w:rsid w:val="00DB740A"/>
    <w:rsid w:val="00DB793A"/>
    <w:rsid w:val="00DC06F5"/>
    <w:rsid w:val="00DC07FE"/>
    <w:rsid w:val="00DC3167"/>
    <w:rsid w:val="00DC3D78"/>
    <w:rsid w:val="00DC401C"/>
    <w:rsid w:val="00DC4CC5"/>
    <w:rsid w:val="00DC4D7D"/>
    <w:rsid w:val="00DC6E1D"/>
    <w:rsid w:val="00DC7E86"/>
    <w:rsid w:val="00DC7EFE"/>
    <w:rsid w:val="00DD25B8"/>
    <w:rsid w:val="00DD30A5"/>
    <w:rsid w:val="00DD444C"/>
    <w:rsid w:val="00DD46A3"/>
    <w:rsid w:val="00DD4B69"/>
    <w:rsid w:val="00DD572D"/>
    <w:rsid w:val="00DD6783"/>
    <w:rsid w:val="00DE0F1F"/>
    <w:rsid w:val="00DE1AE8"/>
    <w:rsid w:val="00DE57AD"/>
    <w:rsid w:val="00DE6AD2"/>
    <w:rsid w:val="00DE711F"/>
    <w:rsid w:val="00DE78F1"/>
    <w:rsid w:val="00DF0CF5"/>
    <w:rsid w:val="00DF0FFD"/>
    <w:rsid w:val="00DF1E1D"/>
    <w:rsid w:val="00DF217C"/>
    <w:rsid w:val="00DF441F"/>
    <w:rsid w:val="00DF55F3"/>
    <w:rsid w:val="00DF7534"/>
    <w:rsid w:val="00E00D2E"/>
    <w:rsid w:val="00E02807"/>
    <w:rsid w:val="00E03CE8"/>
    <w:rsid w:val="00E0511B"/>
    <w:rsid w:val="00E0626D"/>
    <w:rsid w:val="00E07117"/>
    <w:rsid w:val="00E07274"/>
    <w:rsid w:val="00E13A26"/>
    <w:rsid w:val="00E14B7D"/>
    <w:rsid w:val="00E14C93"/>
    <w:rsid w:val="00E14D32"/>
    <w:rsid w:val="00E158C7"/>
    <w:rsid w:val="00E158D5"/>
    <w:rsid w:val="00E21057"/>
    <w:rsid w:val="00E2503E"/>
    <w:rsid w:val="00E261EC"/>
    <w:rsid w:val="00E271F7"/>
    <w:rsid w:val="00E27C11"/>
    <w:rsid w:val="00E30B3F"/>
    <w:rsid w:val="00E32E32"/>
    <w:rsid w:val="00E32F2F"/>
    <w:rsid w:val="00E3303F"/>
    <w:rsid w:val="00E33451"/>
    <w:rsid w:val="00E347E9"/>
    <w:rsid w:val="00E36449"/>
    <w:rsid w:val="00E364AF"/>
    <w:rsid w:val="00E40340"/>
    <w:rsid w:val="00E40B9C"/>
    <w:rsid w:val="00E42543"/>
    <w:rsid w:val="00E4371A"/>
    <w:rsid w:val="00E43B7A"/>
    <w:rsid w:val="00E4424B"/>
    <w:rsid w:val="00E4439B"/>
    <w:rsid w:val="00E444F4"/>
    <w:rsid w:val="00E44B14"/>
    <w:rsid w:val="00E45CE1"/>
    <w:rsid w:val="00E45E8A"/>
    <w:rsid w:val="00E4673B"/>
    <w:rsid w:val="00E512C7"/>
    <w:rsid w:val="00E51AB4"/>
    <w:rsid w:val="00E51DAD"/>
    <w:rsid w:val="00E54457"/>
    <w:rsid w:val="00E556EA"/>
    <w:rsid w:val="00E56EEF"/>
    <w:rsid w:val="00E57DF3"/>
    <w:rsid w:val="00E60E38"/>
    <w:rsid w:val="00E61BE8"/>
    <w:rsid w:val="00E628B9"/>
    <w:rsid w:val="00E64780"/>
    <w:rsid w:val="00E64F33"/>
    <w:rsid w:val="00E65184"/>
    <w:rsid w:val="00E66524"/>
    <w:rsid w:val="00E67322"/>
    <w:rsid w:val="00E70A59"/>
    <w:rsid w:val="00E71222"/>
    <w:rsid w:val="00E71C64"/>
    <w:rsid w:val="00E7274D"/>
    <w:rsid w:val="00E72FEA"/>
    <w:rsid w:val="00E77A22"/>
    <w:rsid w:val="00E80F66"/>
    <w:rsid w:val="00E81CB8"/>
    <w:rsid w:val="00E82330"/>
    <w:rsid w:val="00E82B3B"/>
    <w:rsid w:val="00E85385"/>
    <w:rsid w:val="00E86614"/>
    <w:rsid w:val="00E879D0"/>
    <w:rsid w:val="00E90F5D"/>
    <w:rsid w:val="00E913FE"/>
    <w:rsid w:val="00E93253"/>
    <w:rsid w:val="00E95770"/>
    <w:rsid w:val="00E9727B"/>
    <w:rsid w:val="00E978C9"/>
    <w:rsid w:val="00E97A11"/>
    <w:rsid w:val="00E97DD5"/>
    <w:rsid w:val="00EA0822"/>
    <w:rsid w:val="00EA09DF"/>
    <w:rsid w:val="00EA1CEC"/>
    <w:rsid w:val="00EA2FF7"/>
    <w:rsid w:val="00EA3ABE"/>
    <w:rsid w:val="00EA576F"/>
    <w:rsid w:val="00EA7499"/>
    <w:rsid w:val="00EA7F10"/>
    <w:rsid w:val="00EB0C16"/>
    <w:rsid w:val="00EB1C9C"/>
    <w:rsid w:val="00EB38B8"/>
    <w:rsid w:val="00EB3D0C"/>
    <w:rsid w:val="00EB5730"/>
    <w:rsid w:val="00EB5E9A"/>
    <w:rsid w:val="00EC0409"/>
    <w:rsid w:val="00EC182E"/>
    <w:rsid w:val="00EC24A9"/>
    <w:rsid w:val="00EC29CB"/>
    <w:rsid w:val="00EC3674"/>
    <w:rsid w:val="00EC4303"/>
    <w:rsid w:val="00ED1E53"/>
    <w:rsid w:val="00ED3649"/>
    <w:rsid w:val="00ED3695"/>
    <w:rsid w:val="00ED38FA"/>
    <w:rsid w:val="00ED4FE3"/>
    <w:rsid w:val="00ED5D74"/>
    <w:rsid w:val="00EE091C"/>
    <w:rsid w:val="00EE0FDA"/>
    <w:rsid w:val="00EE1CEA"/>
    <w:rsid w:val="00EE1FF2"/>
    <w:rsid w:val="00EE206A"/>
    <w:rsid w:val="00EE41FE"/>
    <w:rsid w:val="00EE5854"/>
    <w:rsid w:val="00EE637C"/>
    <w:rsid w:val="00EE66B1"/>
    <w:rsid w:val="00EF3C98"/>
    <w:rsid w:val="00EF3D7A"/>
    <w:rsid w:val="00EF4335"/>
    <w:rsid w:val="00EF6CE4"/>
    <w:rsid w:val="00EF749D"/>
    <w:rsid w:val="00F02566"/>
    <w:rsid w:val="00F03536"/>
    <w:rsid w:val="00F045B1"/>
    <w:rsid w:val="00F056A9"/>
    <w:rsid w:val="00F056D5"/>
    <w:rsid w:val="00F0651D"/>
    <w:rsid w:val="00F06B40"/>
    <w:rsid w:val="00F10DE2"/>
    <w:rsid w:val="00F10FFE"/>
    <w:rsid w:val="00F11CFE"/>
    <w:rsid w:val="00F11EA9"/>
    <w:rsid w:val="00F15201"/>
    <w:rsid w:val="00F2276D"/>
    <w:rsid w:val="00F22D75"/>
    <w:rsid w:val="00F233CA"/>
    <w:rsid w:val="00F23BB8"/>
    <w:rsid w:val="00F23EE5"/>
    <w:rsid w:val="00F24CBA"/>
    <w:rsid w:val="00F25703"/>
    <w:rsid w:val="00F266CD"/>
    <w:rsid w:val="00F279F3"/>
    <w:rsid w:val="00F305A4"/>
    <w:rsid w:val="00F30A55"/>
    <w:rsid w:val="00F30B04"/>
    <w:rsid w:val="00F31A25"/>
    <w:rsid w:val="00F32BEF"/>
    <w:rsid w:val="00F333F6"/>
    <w:rsid w:val="00F34687"/>
    <w:rsid w:val="00F35565"/>
    <w:rsid w:val="00F361C5"/>
    <w:rsid w:val="00F37E1C"/>
    <w:rsid w:val="00F37EB8"/>
    <w:rsid w:val="00F41DD0"/>
    <w:rsid w:val="00F4226A"/>
    <w:rsid w:val="00F444EF"/>
    <w:rsid w:val="00F44E40"/>
    <w:rsid w:val="00F44E68"/>
    <w:rsid w:val="00F47E49"/>
    <w:rsid w:val="00F47E8B"/>
    <w:rsid w:val="00F50A59"/>
    <w:rsid w:val="00F52254"/>
    <w:rsid w:val="00F523F6"/>
    <w:rsid w:val="00F52C92"/>
    <w:rsid w:val="00F5331A"/>
    <w:rsid w:val="00F53D7E"/>
    <w:rsid w:val="00F53FB1"/>
    <w:rsid w:val="00F54589"/>
    <w:rsid w:val="00F5571B"/>
    <w:rsid w:val="00F560E2"/>
    <w:rsid w:val="00F569FE"/>
    <w:rsid w:val="00F57825"/>
    <w:rsid w:val="00F623C6"/>
    <w:rsid w:val="00F62A6D"/>
    <w:rsid w:val="00F630DB"/>
    <w:rsid w:val="00F661BE"/>
    <w:rsid w:val="00F66DDE"/>
    <w:rsid w:val="00F678E5"/>
    <w:rsid w:val="00F70737"/>
    <w:rsid w:val="00F70FEF"/>
    <w:rsid w:val="00F714E1"/>
    <w:rsid w:val="00F7211F"/>
    <w:rsid w:val="00F72F34"/>
    <w:rsid w:val="00F73BDD"/>
    <w:rsid w:val="00F74171"/>
    <w:rsid w:val="00F76046"/>
    <w:rsid w:val="00F77AC9"/>
    <w:rsid w:val="00F77C1A"/>
    <w:rsid w:val="00F82749"/>
    <w:rsid w:val="00F83A69"/>
    <w:rsid w:val="00F83B1F"/>
    <w:rsid w:val="00F849F9"/>
    <w:rsid w:val="00F85779"/>
    <w:rsid w:val="00F86F06"/>
    <w:rsid w:val="00F87BBF"/>
    <w:rsid w:val="00F90010"/>
    <w:rsid w:val="00F90AB7"/>
    <w:rsid w:val="00F91C80"/>
    <w:rsid w:val="00F929C4"/>
    <w:rsid w:val="00F934F9"/>
    <w:rsid w:val="00F95FE8"/>
    <w:rsid w:val="00F97B3B"/>
    <w:rsid w:val="00F97BE3"/>
    <w:rsid w:val="00F97F85"/>
    <w:rsid w:val="00FA1480"/>
    <w:rsid w:val="00FA493E"/>
    <w:rsid w:val="00FA7655"/>
    <w:rsid w:val="00FB0125"/>
    <w:rsid w:val="00FB1341"/>
    <w:rsid w:val="00FB2212"/>
    <w:rsid w:val="00FB24CB"/>
    <w:rsid w:val="00FB2AAC"/>
    <w:rsid w:val="00FB2DD2"/>
    <w:rsid w:val="00FB309C"/>
    <w:rsid w:val="00FB3CE7"/>
    <w:rsid w:val="00FB47EB"/>
    <w:rsid w:val="00FB4CBD"/>
    <w:rsid w:val="00FB69B4"/>
    <w:rsid w:val="00FC02D1"/>
    <w:rsid w:val="00FC0CD1"/>
    <w:rsid w:val="00FC0F8A"/>
    <w:rsid w:val="00FC20CA"/>
    <w:rsid w:val="00FC34C8"/>
    <w:rsid w:val="00FC3DEC"/>
    <w:rsid w:val="00FC5024"/>
    <w:rsid w:val="00FC58FC"/>
    <w:rsid w:val="00FC5C63"/>
    <w:rsid w:val="00FC79A2"/>
    <w:rsid w:val="00FC7C2A"/>
    <w:rsid w:val="00FD1EF6"/>
    <w:rsid w:val="00FD21DA"/>
    <w:rsid w:val="00FD27B7"/>
    <w:rsid w:val="00FD3672"/>
    <w:rsid w:val="00FD40C7"/>
    <w:rsid w:val="00FD4240"/>
    <w:rsid w:val="00FD5543"/>
    <w:rsid w:val="00FD62B9"/>
    <w:rsid w:val="00FD65FA"/>
    <w:rsid w:val="00FD6DD1"/>
    <w:rsid w:val="00FE09D3"/>
    <w:rsid w:val="00FE2E02"/>
    <w:rsid w:val="00FE42D9"/>
    <w:rsid w:val="00FE4C01"/>
    <w:rsid w:val="00FE51EC"/>
    <w:rsid w:val="00FE5924"/>
    <w:rsid w:val="00FF04DE"/>
    <w:rsid w:val="00FF12D7"/>
    <w:rsid w:val="00FF3BCA"/>
    <w:rsid w:val="00FF4D35"/>
    <w:rsid w:val="00FF68E3"/>
    <w:rsid w:val="07370432"/>
    <w:rsid w:val="0C184AC9"/>
    <w:rsid w:val="284DEEC5"/>
    <w:rsid w:val="2EBD54B9"/>
    <w:rsid w:val="338EB168"/>
    <w:rsid w:val="3913D65B"/>
    <w:rsid w:val="3A0A2FB9"/>
    <w:rsid w:val="6569D768"/>
    <w:rsid w:val="65B5E0C4"/>
    <w:rsid w:val="6A1B500D"/>
    <w:rsid w:val="6BBE10DA"/>
    <w:rsid w:val="72852CC9"/>
    <w:rsid w:val="75D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9"/>
    <w:lsdException w:name="heading 8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356D"/>
    <w:pPr>
      <w:spacing w:before="60" w:after="60"/>
      <w:jc w:val="both"/>
    </w:pPr>
  </w:style>
  <w:style w:type="paragraph" w:styleId="Nagwek1">
    <w:name w:val="heading 1"/>
    <w:basedOn w:val="Normalny"/>
    <w:next w:val="Normalny"/>
    <w:qFormat/>
    <w:rsid w:val="00253232"/>
    <w:pPr>
      <w:numPr>
        <w:numId w:val="1"/>
      </w:numPr>
      <w:tabs>
        <w:tab w:val="left" w:pos="426"/>
        <w:tab w:val="left" w:pos="709"/>
      </w:tabs>
      <w:spacing w:before="120" w:after="120"/>
      <w:ind w:left="425" w:hanging="425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E90F5D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agwek4"/>
    <w:next w:val="Normalny"/>
    <w:qFormat/>
    <w:rsid w:val="00F95FE8"/>
    <w:pPr>
      <w:outlineLvl w:val="2"/>
    </w:pPr>
  </w:style>
  <w:style w:type="paragraph" w:styleId="Nagwek4">
    <w:name w:val="heading 4"/>
    <w:basedOn w:val="Nagwek2"/>
    <w:next w:val="Normalny"/>
    <w:link w:val="Nagwek4Znak"/>
    <w:semiHidden/>
    <w:rsid w:val="009E5BA8"/>
    <w:pPr>
      <w:numPr>
        <w:ilvl w:val="2"/>
      </w:numPr>
      <w:ind w:left="680" w:hanging="680"/>
      <w:outlineLvl w:val="3"/>
    </w:pPr>
  </w:style>
  <w:style w:type="paragraph" w:styleId="Nagwek5">
    <w:name w:val="heading 5"/>
    <w:basedOn w:val="Normalny"/>
    <w:uiPriority w:val="1"/>
    <w:rsid w:val="006B0399"/>
    <w:pPr>
      <w:numPr>
        <w:numId w:val="3"/>
      </w:numPr>
      <w:ind w:left="1134"/>
      <w:outlineLvl w:val="4"/>
    </w:pPr>
    <w:rPr>
      <w:rFonts w:asciiTheme="minorHAnsi" w:eastAsia="Calibri" w:hAnsiTheme="minorHAnsi"/>
      <w:lang w:eastAsia="en-US"/>
    </w:rPr>
  </w:style>
  <w:style w:type="paragraph" w:styleId="Nagwek6">
    <w:name w:val="heading 6"/>
    <w:basedOn w:val="Akapitzlist"/>
    <w:uiPriority w:val="1"/>
    <w:rsid w:val="00607844"/>
    <w:pPr>
      <w:numPr>
        <w:numId w:val="2"/>
      </w:numPr>
      <w:ind w:left="1701" w:hanging="35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rsid w:val="00406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2"/>
    <w:rsid w:val="00C63553"/>
    <w:pPr>
      <w:spacing w:before="60" w:after="60"/>
    </w:pPr>
    <w:rPr>
      <w:b/>
      <w:caps/>
      <w:sz w:val="36"/>
    </w:rPr>
  </w:style>
  <w:style w:type="paragraph" w:styleId="Podtytu">
    <w:name w:val="Subtitle"/>
    <w:next w:val="Normalny"/>
    <w:link w:val="PodtytuZnak"/>
    <w:uiPriority w:val="3"/>
    <w:qFormat/>
    <w:rsid w:val="00F77C1A"/>
    <w:pPr>
      <w:spacing w:before="60" w:after="60" w:line="240" w:lineRule="auto"/>
    </w:pPr>
    <w:rPr>
      <w:bCs/>
      <w:sz w:val="36"/>
    </w:rPr>
  </w:style>
  <w:style w:type="table" w:customStyle="1" w:styleId="1">
    <w:name w:val="1"/>
    <w:basedOn w:val="Standardowy"/>
    <w:rsid w:val="00A620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link w:val="StopkaZnak"/>
    <w:uiPriority w:val="99"/>
    <w:rsid w:val="004F7E2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B309C"/>
    <w:rPr>
      <w:rFonts w:asciiTheme="minorHAnsi" w:hAnsiTheme="minorHAnsi"/>
      <w:sz w:val="20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0C3F3D"/>
    <w:pPr>
      <w:numPr>
        <w:numId w:val="14"/>
      </w:numPr>
      <w:spacing w:before="0" w:after="0"/>
      <w:contextualSpacing/>
    </w:pPr>
    <w:rPr>
      <w:rFonts w:asciiTheme="minorHAnsi" w:eastAsia="Times New Roman" w:hAnsiTheme="minorHAnsi" w:cstheme="minorHAnsi"/>
    </w:rPr>
  </w:style>
  <w:style w:type="paragraph" w:styleId="Bezodstpw">
    <w:name w:val="No Spacing"/>
    <w:basedOn w:val="Normalny"/>
    <w:uiPriority w:val="2"/>
    <w:qFormat/>
    <w:rsid w:val="00540787"/>
    <w:pPr>
      <w:spacing w:before="0"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7A2E9E"/>
    <w:rPr>
      <w:rFonts w:cs="Calibri"/>
      <w:bCs/>
      <w:caps/>
    </w:rPr>
  </w:style>
  <w:style w:type="table" w:styleId="Tabela-Siatka">
    <w:name w:val="Table Grid"/>
    <w:basedOn w:val="Standardowy"/>
    <w:uiPriority w:val="39"/>
    <w:rsid w:val="002462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A576F"/>
    <w:pPr>
      <w:ind w:left="357" w:hanging="357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76F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qFormat/>
    <w:rsid w:val="000C356D"/>
    <w:rPr>
      <w:rFonts w:asciiTheme="minorHAnsi" w:hAnsiTheme="minorHAnsi"/>
      <w:caps w:val="0"/>
      <w:smallCaps w:val="0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rsid w:val="00CC0FDD"/>
    <w:pPr>
      <w:tabs>
        <w:tab w:val="left" w:pos="440"/>
        <w:tab w:val="right" w:leader="dot" w:pos="9677"/>
      </w:tabs>
      <w:spacing w:after="100"/>
      <w:ind w:left="426" w:hanging="426"/>
    </w:pPr>
  </w:style>
  <w:style w:type="character" w:customStyle="1" w:styleId="TytuZnak">
    <w:name w:val="Tytuł Znak"/>
    <w:basedOn w:val="Domylnaczcionkaakapitu"/>
    <w:link w:val="Tytu"/>
    <w:uiPriority w:val="2"/>
    <w:rsid w:val="00C63553"/>
    <w:rPr>
      <w:b/>
      <w:caps/>
      <w:sz w:val="36"/>
    </w:rPr>
  </w:style>
  <w:style w:type="character" w:customStyle="1" w:styleId="PodtytuZnak">
    <w:name w:val="Podtytuł Znak"/>
    <w:basedOn w:val="Domylnaczcionkaakapitu"/>
    <w:link w:val="Podtytu"/>
    <w:uiPriority w:val="3"/>
    <w:rsid w:val="00F77C1A"/>
    <w:rPr>
      <w:bCs/>
      <w:sz w:val="36"/>
    </w:rPr>
  </w:style>
  <w:style w:type="character" w:customStyle="1" w:styleId="Nagwek2Znak">
    <w:name w:val="Nagłówek 2 Znak"/>
    <w:basedOn w:val="Domylnaczcionkaakapitu"/>
    <w:link w:val="Nagwek2"/>
    <w:rsid w:val="00D30A23"/>
    <w:rPr>
      <w:rFonts w:cs="Calibri"/>
      <w:bCs/>
      <w:caps/>
    </w:rPr>
  </w:style>
  <w:style w:type="paragraph" w:customStyle="1" w:styleId="Tabela9">
    <w:name w:val="Tabela 9"/>
    <w:uiPriority w:val="3"/>
    <w:semiHidden/>
    <w:rsid w:val="003B613A"/>
    <w:pPr>
      <w:tabs>
        <w:tab w:val="left" w:pos="35"/>
      </w:tabs>
      <w:spacing w:line="240" w:lineRule="auto"/>
      <w:ind w:left="57"/>
    </w:pPr>
    <w:rPr>
      <w:rFonts w:eastAsia="Times New Roman" w:cs="Times New Roman"/>
      <w:color w:val="auto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semiHidden/>
    <w:rsid w:val="00165048"/>
    <w:pPr>
      <w:tabs>
        <w:tab w:val="left" w:pos="880"/>
        <w:tab w:val="right" w:leader="dot" w:pos="9676"/>
      </w:tabs>
      <w:spacing w:after="100"/>
    </w:pPr>
    <w:rPr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0174D0"/>
    <w:rPr>
      <w:color w:val="808080"/>
    </w:rPr>
  </w:style>
  <w:style w:type="paragraph" w:styleId="NormalnyWeb">
    <w:name w:val="Normal (Web)"/>
    <w:basedOn w:val="Normalny"/>
    <w:uiPriority w:val="99"/>
    <w:unhideWhenUsed/>
    <w:qFormat/>
    <w:rsid w:val="001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rsid w:val="001F3FB9"/>
    <w:rPr>
      <w:b/>
      <w:bCs/>
    </w:rPr>
  </w:style>
  <w:style w:type="character" w:styleId="Uwydatnienie">
    <w:name w:val="Emphasis"/>
    <w:basedOn w:val="Domylnaczcionkaakapitu"/>
    <w:uiPriority w:val="20"/>
    <w:rsid w:val="001F3FB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C5"/>
    <w:rPr>
      <w:rFonts w:ascii="Calibri" w:hAnsi="Calibri"/>
      <w:b/>
      <w:bCs/>
      <w:sz w:val="20"/>
      <w:szCs w:val="20"/>
    </w:rPr>
  </w:style>
  <w:style w:type="paragraph" w:customStyle="1" w:styleId="Tabelka10">
    <w:name w:val="Tabelka_10"/>
    <w:basedOn w:val="Normalny"/>
    <w:uiPriority w:val="5"/>
    <w:semiHidden/>
    <w:rsid w:val="005D1DAD"/>
    <w:pPr>
      <w:tabs>
        <w:tab w:val="center" w:pos="4843"/>
        <w:tab w:val="right" w:pos="9687"/>
      </w:tabs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Tiret">
    <w:name w:val="Tiret"/>
    <w:link w:val="TiretZnak"/>
    <w:uiPriority w:val="4"/>
    <w:qFormat/>
    <w:rsid w:val="004865AB"/>
    <w:pPr>
      <w:numPr>
        <w:numId w:val="7"/>
      </w:numPr>
      <w:spacing w:before="60" w:after="60"/>
      <w:ind w:left="1701" w:hanging="357"/>
    </w:pPr>
    <w:rPr>
      <w:rFonts w:asciiTheme="minorHAnsi" w:eastAsia="Calibri" w:hAnsiTheme="minorHAnsi"/>
      <w:lang w:eastAsia="en-US"/>
    </w:rPr>
  </w:style>
  <w:style w:type="paragraph" w:customStyle="1" w:styleId="Litera">
    <w:name w:val="Litera"/>
    <w:link w:val="LiteraZnak"/>
    <w:uiPriority w:val="4"/>
    <w:qFormat/>
    <w:rsid w:val="00F22D75"/>
    <w:pPr>
      <w:numPr>
        <w:numId w:val="4"/>
      </w:numPr>
      <w:spacing w:before="60" w:after="60"/>
      <w:ind w:left="1134"/>
      <w:jc w:val="both"/>
    </w:pPr>
    <w:rPr>
      <w:rFonts w:asciiTheme="minorHAnsi" w:eastAsia="Calibri" w:hAnsi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C3F3D"/>
    <w:rPr>
      <w:rFonts w:asciiTheme="minorHAnsi" w:eastAsia="Times New Roman" w:hAnsiTheme="minorHAnsi" w:cstheme="minorHAnsi"/>
    </w:rPr>
  </w:style>
  <w:style w:type="character" w:customStyle="1" w:styleId="TiretZnak">
    <w:name w:val="Tiret Znak"/>
    <w:basedOn w:val="AkapitzlistZnak"/>
    <w:link w:val="Tiret"/>
    <w:uiPriority w:val="4"/>
    <w:rsid w:val="004865AB"/>
    <w:rPr>
      <w:rFonts w:asciiTheme="minorHAnsi" w:eastAsia="Calibri" w:hAnsiTheme="minorHAnsi"/>
      <w:sz w:val="20"/>
      <w:szCs w:val="20"/>
      <w:lang w:eastAsia="en-US"/>
    </w:rPr>
  </w:style>
  <w:style w:type="paragraph" w:customStyle="1" w:styleId="tiretTAB">
    <w:name w:val="tiret TAB"/>
    <w:link w:val="tiretTABZnak"/>
    <w:uiPriority w:val="5"/>
    <w:qFormat/>
    <w:rsid w:val="001C3247"/>
    <w:pPr>
      <w:numPr>
        <w:numId w:val="6"/>
      </w:numPr>
      <w:spacing w:before="20" w:after="20" w:line="240" w:lineRule="auto"/>
      <w:ind w:left="387"/>
    </w:pPr>
  </w:style>
  <w:style w:type="character" w:customStyle="1" w:styleId="LiteraZnak">
    <w:name w:val="Litera Znak"/>
    <w:basedOn w:val="AkapitzlistZnak"/>
    <w:link w:val="Litera"/>
    <w:uiPriority w:val="4"/>
    <w:rsid w:val="00F22D75"/>
    <w:rPr>
      <w:rFonts w:asciiTheme="minorHAnsi" w:eastAsia="Calibri" w:hAnsiTheme="minorHAnsi"/>
      <w:sz w:val="20"/>
      <w:szCs w:val="20"/>
      <w:lang w:eastAsia="en-US"/>
    </w:rPr>
  </w:style>
  <w:style w:type="character" w:customStyle="1" w:styleId="tiretTABZnak">
    <w:name w:val="tiret TAB Znak"/>
    <w:basedOn w:val="TiretZnak"/>
    <w:link w:val="tiretTAB"/>
    <w:uiPriority w:val="5"/>
    <w:rsid w:val="00ED38FA"/>
    <w:rPr>
      <w:rFonts w:asciiTheme="minorHAnsi" w:eastAsia="Calibri" w:hAnsiTheme="minorHAnsi"/>
      <w:sz w:val="20"/>
      <w:szCs w:val="20"/>
      <w:lang w:eastAsia="en-US"/>
    </w:rPr>
  </w:style>
  <w:style w:type="paragraph" w:customStyle="1" w:styleId="LiteraTAB">
    <w:name w:val="Litera TAB"/>
    <w:link w:val="LiteraTABZnak"/>
    <w:uiPriority w:val="4"/>
    <w:qFormat/>
    <w:rsid w:val="00A20453"/>
    <w:pPr>
      <w:numPr>
        <w:numId w:val="5"/>
      </w:numPr>
      <w:spacing w:before="20" w:after="20" w:line="240" w:lineRule="auto"/>
      <w:ind w:left="284" w:hanging="284"/>
    </w:pPr>
    <w:rPr>
      <w:rFonts w:asciiTheme="minorHAnsi" w:eastAsia="Calibri" w:hAnsiTheme="minorHAnsi"/>
      <w:lang w:eastAsia="en-US"/>
    </w:rPr>
  </w:style>
  <w:style w:type="character" w:customStyle="1" w:styleId="LiteraTABZnak">
    <w:name w:val="Litera TAB Znak"/>
    <w:basedOn w:val="LiteraZnak"/>
    <w:link w:val="LiteraTAB"/>
    <w:uiPriority w:val="4"/>
    <w:rsid w:val="00A20453"/>
    <w:rPr>
      <w:rFonts w:asciiTheme="minorHAnsi" w:eastAsia="Calibri" w:hAnsi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5B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4B"/>
  </w:style>
  <w:style w:type="paragraph" w:customStyle="1" w:styleId="Numeracja">
    <w:name w:val="Numeracja"/>
    <w:basedOn w:val="Akapitzlist"/>
    <w:uiPriority w:val="1"/>
    <w:qFormat/>
    <w:rsid w:val="005907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7AAE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99"/>
    <w:qFormat/>
    <w:locked/>
    <w:rsid w:val="00B24AE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779">
          <w:marLeft w:val="0"/>
          <w:marRight w:val="0"/>
          <w:marTop w:val="600"/>
          <w:marBottom w:val="600"/>
          <w:divBdr>
            <w:top w:val="single" w:sz="6" w:space="11" w:color="395DA7"/>
            <w:left w:val="single" w:sz="6" w:space="11" w:color="395DA7"/>
            <w:bottom w:val="single" w:sz="6" w:space="11" w:color="395DA7"/>
            <w:right w:val="single" w:sz="6" w:space="11" w:color="395DA7"/>
          </w:divBdr>
        </w:div>
        <w:div w:id="195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B72E644B425428372101FE6FF7C3A" ma:contentTypeVersion="2" ma:contentTypeDescription="Utwórz nowy dokument." ma:contentTypeScope="" ma:versionID="15d085a51a41c6415df4201955ecdc9e">
  <xsd:schema xmlns:xsd="http://www.w3.org/2001/XMLSchema" xmlns:xs="http://www.w3.org/2001/XMLSchema" xmlns:p="http://schemas.microsoft.com/office/2006/metadata/properties" xmlns:ns2="2793bfdc-b7cf-4c5b-bb4d-89ee2d2387a1" targetNamespace="http://schemas.microsoft.com/office/2006/metadata/properties" ma:root="true" ma:fieldsID="3576064ee37714b4c0ff8e8354953490" ns2:_="">
    <xsd:import namespace="2793bfdc-b7cf-4c5b-bb4d-89ee2d238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bfdc-b7cf-4c5b-bb4d-89ee2d238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D04E2-0947-4E79-8A80-5D5A779C9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55F76-BFF4-44F0-8B5B-AA890FAE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bfdc-b7cf-4c5b-bb4d-89ee2d238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FDE49-96E3-4F3A-B0DE-00CE91529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DFD3288-76A4-4085-AF68-E265986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01.06.2020 r.</Manager>
  <Company>PLIET PIOTR MAZIK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Evoleo</dc:creator>
  <cp:keywords>6.07.018</cp:keywords>
  <cp:lastModifiedBy>Barbara Sikorka</cp:lastModifiedBy>
  <cp:revision>204</cp:revision>
  <cp:lastPrinted>2023-12-05T10:21:00Z</cp:lastPrinted>
  <dcterms:created xsi:type="dcterms:W3CDTF">2020-09-04T20:25:00Z</dcterms:created>
  <dcterms:modified xsi:type="dcterms:W3CDTF">2023-12-05T10:49:00Z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0x010100072B72E644B425428372101FE6FF7C3A</vt:lpwstr>
  </property>
  <property fmtid="{D5CDD505-2E9C-101B-9397-08002B2CF9AE}" pid="3" name="TaxKeyword">
    <vt:lpwstr/>
  </property>
  <property fmtid="{D5CDD505-2E9C-101B-9397-08002B2CF9AE}" pid="4" name="Order">
    <vt:r8>3500</vt:r8>
  </property>
  <property fmtid="{D5CDD505-2E9C-101B-9397-08002B2CF9AE}" pid="5" name="xd_Signature">
    <vt:bool>false</vt:bool>
  </property>
  <property fmtid="{D5CDD505-2E9C-101B-9397-08002B2CF9AE}" pid="6" name="AuthorIds_UIVersion_4096">
    <vt:lpwstr>6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536">
    <vt:lpwstr>13</vt:lpwstr>
  </property>
</Properties>
</file>